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D6F5" w14:textId="62C88813" w:rsidR="009E5F3E" w:rsidRPr="00687470" w:rsidRDefault="00687470" w:rsidP="009E5F3E">
      <w:pPr>
        <w:pStyle w:val="berschrift9"/>
        <w:rPr>
          <w:sz w:val="56"/>
          <w:szCs w:val="56"/>
        </w:rPr>
      </w:pPr>
      <w:bookmarkStart w:id="0" w:name="_Toc512004298"/>
      <w:bookmarkStart w:id="1" w:name="_Toc512504711"/>
      <w:bookmarkStart w:id="2" w:name="_Toc512504687"/>
      <w:bookmarkStart w:id="3" w:name="_Toc512504655"/>
      <w:bookmarkStart w:id="4" w:name="_Toc512504217"/>
      <w:bookmarkStart w:id="5" w:name="_Toc512407444"/>
      <w:bookmarkStart w:id="6" w:name="_Toc512503348"/>
      <w:bookmarkStart w:id="7" w:name="_Toc512503525"/>
      <w:bookmarkStart w:id="8" w:name="_Toc512503742"/>
      <w:bookmarkStart w:id="9" w:name="_Toc512503964"/>
      <w:bookmarkStart w:id="10" w:name="_Toc512503986"/>
      <w:bookmarkStart w:id="11" w:name="_Toc512504089"/>
      <w:r w:rsidRPr="00687470">
        <w:rPr>
          <w:sz w:val="56"/>
          <w:szCs w:val="56"/>
        </w:rPr>
        <w:t>Dokumentation Bewegungseinheiten</w:t>
      </w:r>
    </w:p>
    <w:p w14:paraId="1B182E7A" w14:textId="45D0D110" w:rsidR="009E5F3E" w:rsidRDefault="00687470" w:rsidP="009E5F3E">
      <w:pPr>
        <w:pStyle w:val="berschrift8"/>
        <w:rPr>
          <w:i w:val="0"/>
        </w:rPr>
      </w:pPr>
      <w:r>
        <w:t>Kalenderjahr 20</w:t>
      </w:r>
      <w:r w:rsidR="00E57627">
        <w:t>2</w:t>
      </w:r>
      <w:r w:rsidR="00DF237A">
        <w:t>1</w:t>
      </w:r>
    </w:p>
    <w:tbl>
      <w:tblPr>
        <w:tblStyle w:val="FarbigesRaster-Akzent5"/>
        <w:tblW w:w="0" w:type="auto"/>
        <w:tblLook w:val="04A0" w:firstRow="1" w:lastRow="0" w:firstColumn="1" w:lastColumn="0" w:noHBand="0" w:noVBand="1"/>
      </w:tblPr>
      <w:tblGrid>
        <w:gridCol w:w="6576"/>
        <w:gridCol w:w="6576"/>
      </w:tblGrid>
      <w:tr w:rsidR="00687470" w14:paraId="66802E39" w14:textId="77777777" w:rsidTr="00687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p w14:paraId="09BBBE03" w14:textId="77777777" w:rsidR="00687470" w:rsidRDefault="00687470" w:rsidP="0012632A">
            <w:r>
              <w:t xml:space="preserve">Verein mit ZVR Nr. </w:t>
            </w:r>
          </w:p>
        </w:tc>
        <w:tc>
          <w:tcPr>
            <w:tcW w:w="6576" w:type="dxa"/>
          </w:tcPr>
          <w:p w14:paraId="02753BB5" w14:textId="4ADDABFA" w:rsidR="00687470" w:rsidRDefault="00687470" w:rsidP="00126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Organisation gegebenenfalls mit Kennzahl </w:t>
            </w:r>
          </w:p>
        </w:tc>
      </w:tr>
      <w:tr w:rsidR="00687470" w14:paraId="77E870E8" w14:textId="77777777" w:rsidTr="0068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</w:tcPr>
          <w:p w14:paraId="5E7A25A3" w14:textId="77777777" w:rsidR="00687470" w:rsidRDefault="00687470" w:rsidP="0012632A"/>
        </w:tc>
        <w:tc>
          <w:tcPr>
            <w:tcW w:w="6576" w:type="dxa"/>
          </w:tcPr>
          <w:p w14:paraId="0F02C266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407AC7" w14:textId="62017189" w:rsidR="0012632A" w:rsidRDefault="0012632A" w:rsidP="0012632A"/>
    <w:tbl>
      <w:tblPr>
        <w:tblStyle w:val="FarbigesRaster-Akzent5"/>
        <w:tblW w:w="0" w:type="auto"/>
        <w:tblLook w:val="04A0" w:firstRow="1" w:lastRow="0" w:firstColumn="1" w:lastColumn="0" w:noHBand="0" w:noVBand="1"/>
      </w:tblPr>
      <w:tblGrid>
        <w:gridCol w:w="1276"/>
        <w:gridCol w:w="1559"/>
        <w:gridCol w:w="709"/>
        <w:gridCol w:w="2552"/>
        <w:gridCol w:w="2409"/>
        <w:gridCol w:w="2772"/>
        <w:gridCol w:w="1875"/>
      </w:tblGrid>
      <w:tr w:rsidR="00687470" w14:paraId="3ECA243E" w14:textId="77777777" w:rsidTr="009C6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3B2FFEE" w14:textId="77777777" w:rsidR="00687470" w:rsidRDefault="00687470" w:rsidP="0012632A">
            <w:r>
              <w:t>Datum</w:t>
            </w:r>
          </w:p>
        </w:tc>
        <w:tc>
          <w:tcPr>
            <w:tcW w:w="1559" w:type="dxa"/>
          </w:tcPr>
          <w:p w14:paraId="65112CEB" w14:textId="77777777" w:rsidR="00687470" w:rsidRDefault="00687470" w:rsidP="00126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</w:t>
            </w:r>
          </w:p>
        </w:tc>
        <w:tc>
          <w:tcPr>
            <w:tcW w:w="709" w:type="dxa"/>
          </w:tcPr>
          <w:p w14:paraId="5EF51CF2" w14:textId="77777777" w:rsidR="00687470" w:rsidRDefault="00687470" w:rsidP="00126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EH</w:t>
            </w:r>
          </w:p>
        </w:tc>
        <w:tc>
          <w:tcPr>
            <w:tcW w:w="2552" w:type="dxa"/>
          </w:tcPr>
          <w:p w14:paraId="7C644721" w14:textId="77777777" w:rsidR="00687470" w:rsidRDefault="00687470" w:rsidP="00126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Gruppe</w:t>
            </w:r>
          </w:p>
        </w:tc>
        <w:tc>
          <w:tcPr>
            <w:tcW w:w="2409" w:type="dxa"/>
          </w:tcPr>
          <w:p w14:paraId="2E09A750" w14:textId="1ED2DFC9" w:rsidR="00687470" w:rsidRDefault="00687470" w:rsidP="00126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Teilnehmer</w:t>
            </w:r>
            <w:r w:rsidR="00E57627">
              <w:t>*i</w:t>
            </w:r>
            <w:r w:rsidR="009C6B07">
              <w:t>nnen</w:t>
            </w:r>
          </w:p>
        </w:tc>
        <w:tc>
          <w:tcPr>
            <w:tcW w:w="2772" w:type="dxa"/>
          </w:tcPr>
          <w:p w14:paraId="43647850" w14:textId="3750D242" w:rsidR="00687470" w:rsidRDefault="009C6B07" w:rsidP="00126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Übungsleiter</w:t>
            </w:r>
            <w:r w:rsidR="00E57627">
              <w:t>*i</w:t>
            </w:r>
            <w:r>
              <w:t>nnen</w:t>
            </w:r>
          </w:p>
        </w:tc>
        <w:tc>
          <w:tcPr>
            <w:tcW w:w="1875" w:type="dxa"/>
          </w:tcPr>
          <w:p w14:paraId="00685D26" w14:textId="77777777" w:rsidR="00687470" w:rsidRDefault="009C6B07" w:rsidP="00126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687470" w14:paraId="289CB75C" w14:textId="77777777" w:rsidTr="009C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BDD2328" w14:textId="77777777" w:rsidR="00687470" w:rsidRDefault="00687470" w:rsidP="0012632A"/>
        </w:tc>
        <w:tc>
          <w:tcPr>
            <w:tcW w:w="1559" w:type="dxa"/>
          </w:tcPr>
          <w:p w14:paraId="1D9AAC72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1D64F14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5A49EEA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37713905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0DA54FA2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19ECB306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470" w14:paraId="28758AD3" w14:textId="77777777" w:rsidTr="009C6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F331785" w14:textId="77777777" w:rsidR="00687470" w:rsidRDefault="00687470" w:rsidP="0012632A"/>
        </w:tc>
        <w:tc>
          <w:tcPr>
            <w:tcW w:w="1559" w:type="dxa"/>
          </w:tcPr>
          <w:p w14:paraId="061A0DA8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08A8C52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E35F8A9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07914131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6A7EA773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17EADEE4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7470" w14:paraId="4044E1E4" w14:textId="77777777" w:rsidTr="009C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05B8AC2" w14:textId="77777777" w:rsidR="00687470" w:rsidRDefault="00687470" w:rsidP="0012632A"/>
        </w:tc>
        <w:tc>
          <w:tcPr>
            <w:tcW w:w="1559" w:type="dxa"/>
          </w:tcPr>
          <w:p w14:paraId="12E7009B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30F02C4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1E9E57B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75157613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535FA14D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16BBDE1E" w14:textId="2FD4BE04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470" w14:paraId="5F5DD91F" w14:textId="77777777" w:rsidTr="009C6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D9ABC20" w14:textId="77777777" w:rsidR="00687470" w:rsidRDefault="00687470" w:rsidP="0012632A"/>
        </w:tc>
        <w:tc>
          <w:tcPr>
            <w:tcW w:w="1559" w:type="dxa"/>
          </w:tcPr>
          <w:p w14:paraId="242FD85D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A8C3F3A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1626CEF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47F9F6FF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5B857D3C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2B225684" w14:textId="555187F1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7470" w14:paraId="072EE717" w14:textId="77777777" w:rsidTr="009C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E5F6BEE" w14:textId="77777777" w:rsidR="00687470" w:rsidRDefault="00687470" w:rsidP="0012632A"/>
        </w:tc>
        <w:tc>
          <w:tcPr>
            <w:tcW w:w="1559" w:type="dxa"/>
          </w:tcPr>
          <w:p w14:paraId="1DBC51FE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CA25084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9F7D096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1309F545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00130554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74C00FE6" w14:textId="2A7CFBCC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470" w14:paraId="742F3D8E" w14:textId="77777777" w:rsidTr="009C6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D641A46" w14:textId="77777777" w:rsidR="00687470" w:rsidRDefault="00687470" w:rsidP="0012632A"/>
        </w:tc>
        <w:tc>
          <w:tcPr>
            <w:tcW w:w="1559" w:type="dxa"/>
          </w:tcPr>
          <w:p w14:paraId="7450BCC1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8662356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1667162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32189FF5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75BD4E4C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7A71A0B5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7470" w14:paraId="7F6D690D" w14:textId="77777777" w:rsidTr="009C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596FE3" w14:textId="77777777" w:rsidR="00687470" w:rsidRDefault="00687470" w:rsidP="0012632A"/>
        </w:tc>
        <w:tc>
          <w:tcPr>
            <w:tcW w:w="1559" w:type="dxa"/>
          </w:tcPr>
          <w:p w14:paraId="292648AF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CBF26A9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C3AE702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4ABCE163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4B1F6C81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0F926D07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470" w14:paraId="4053F12D" w14:textId="77777777" w:rsidTr="009C6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3640AD1" w14:textId="77777777" w:rsidR="00687470" w:rsidRDefault="00687470" w:rsidP="0012632A"/>
        </w:tc>
        <w:tc>
          <w:tcPr>
            <w:tcW w:w="1559" w:type="dxa"/>
          </w:tcPr>
          <w:p w14:paraId="4FFFA767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DC5EC18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CFF07BF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6ED8F89C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14C66ACA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1AFB9370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7470" w14:paraId="05EDEE0A" w14:textId="77777777" w:rsidTr="009C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F581BBE" w14:textId="77777777" w:rsidR="00687470" w:rsidRDefault="00687470" w:rsidP="0012632A"/>
        </w:tc>
        <w:tc>
          <w:tcPr>
            <w:tcW w:w="1559" w:type="dxa"/>
          </w:tcPr>
          <w:p w14:paraId="222D4468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DA61157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6F3FBFE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7916FA64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0190B43C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275F1679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470" w14:paraId="5D8FD26A" w14:textId="77777777" w:rsidTr="009C6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3D19897" w14:textId="77777777" w:rsidR="00687470" w:rsidRDefault="00687470" w:rsidP="0012632A"/>
        </w:tc>
        <w:tc>
          <w:tcPr>
            <w:tcW w:w="1559" w:type="dxa"/>
          </w:tcPr>
          <w:p w14:paraId="6AD7955C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B89CAF7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03C548D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45847193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0505F1C4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5018AC1E" w14:textId="3FD42805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7470" w14:paraId="1740B972" w14:textId="77777777" w:rsidTr="009C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1880C57" w14:textId="77777777" w:rsidR="00687470" w:rsidRDefault="00687470" w:rsidP="0012632A"/>
        </w:tc>
        <w:tc>
          <w:tcPr>
            <w:tcW w:w="1559" w:type="dxa"/>
          </w:tcPr>
          <w:p w14:paraId="0B4E4BA9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5B95528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204B34D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495F6DA9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6CFEBA51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033EB209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470" w14:paraId="3B7645D6" w14:textId="77777777" w:rsidTr="009C6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9170A68" w14:textId="77777777" w:rsidR="00687470" w:rsidRDefault="00687470" w:rsidP="0012632A"/>
        </w:tc>
        <w:tc>
          <w:tcPr>
            <w:tcW w:w="1559" w:type="dxa"/>
          </w:tcPr>
          <w:p w14:paraId="73F706E7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6D0C4ED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21F9F6C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4233DE95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5AEEC6C7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154CB988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7470" w14:paraId="0BBF727A" w14:textId="77777777" w:rsidTr="009C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61FBC2" w14:textId="77777777" w:rsidR="00687470" w:rsidRDefault="00687470" w:rsidP="0012632A"/>
        </w:tc>
        <w:tc>
          <w:tcPr>
            <w:tcW w:w="1559" w:type="dxa"/>
          </w:tcPr>
          <w:p w14:paraId="2104133A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4625211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AF32048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1C2A3649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1A7156FA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0922811A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470" w14:paraId="0F4DC326" w14:textId="77777777" w:rsidTr="009C6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A97765B" w14:textId="77777777" w:rsidR="00687470" w:rsidRDefault="00687470" w:rsidP="0012632A"/>
        </w:tc>
        <w:tc>
          <w:tcPr>
            <w:tcW w:w="1559" w:type="dxa"/>
          </w:tcPr>
          <w:p w14:paraId="2FA45834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ED87FE2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2AED565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683D6ACA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1736C531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2B379B4E" w14:textId="77777777" w:rsidR="00687470" w:rsidRDefault="00687470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7470" w14:paraId="3633692A" w14:textId="77777777" w:rsidTr="009C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5444B0B" w14:textId="77777777" w:rsidR="00687470" w:rsidRDefault="00687470" w:rsidP="0012632A"/>
        </w:tc>
        <w:tc>
          <w:tcPr>
            <w:tcW w:w="1559" w:type="dxa"/>
          </w:tcPr>
          <w:p w14:paraId="17FFAE5B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6D085DE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8AC60F3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1810392D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416E203B" w14:textId="77777777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38D749B5" w14:textId="45EB4DA3" w:rsidR="00687470" w:rsidRDefault="00687470" w:rsidP="0012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00C" w14:paraId="72B32ABE" w14:textId="77777777" w:rsidTr="009C6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D5643E0" w14:textId="77777777" w:rsidR="0007600C" w:rsidRDefault="0007600C" w:rsidP="0012632A"/>
        </w:tc>
        <w:tc>
          <w:tcPr>
            <w:tcW w:w="1559" w:type="dxa"/>
          </w:tcPr>
          <w:p w14:paraId="2176DD7D" w14:textId="77777777" w:rsidR="0007600C" w:rsidRDefault="0007600C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81BDAA7" w14:textId="77777777" w:rsidR="0007600C" w:rsidRDefault="0007600C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FA01522" w14:textId="77777777" w:rsidR="0007600C" w:rsidRDefault="0007600C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0B577260" w14:textId="77777777" w:rsidR="0007600C" w:rsidRDefault="0007600C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34CB891E" w14:textId="77777777" w:rsidR="0007600C" w:rsidRDefault="0007600C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7F581F3C" w14:textId="77777777" w:rsidR="0007600C" w:rsidRDefault="0007600C" w:rsidP="00126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E7BB53B" w14:textId="7D1908B6" w:rsidR="009C6B07" w:rsidRDefault="009C6B07" w:rsidP="0012632A"/>
    <w:p w14:paraId="4AE47C2A" w14:textId="07AE34BF" w:rsidR="009C6B07" w:rsidRDefault="009C6B07" w:rsidP="0012632A"/>
    <w:p w14:paraId="3A7C2808" w14:textId="33D9150C" w:rsidR="00687470" w:rsidRDefault="00E93C66" w:rsidP="0012632A">
      <w:r>
        <w:rPr>
          <w:noProof/>
        </w:rPr>
        <w:drawing>
          <wp:anchor distT="0" distB="0" distL="114300" distR="114300" simplePos="0" relativeHeight="251659264" behindDoc="1" locked="0" layoutInCell="1" allowOverlap="1" wp14:anchorId="66BF4814" wp14:editId="26FA2CCB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2317750" cy="779780"/>
            <wp:effectExtent l="0" t="0" r="635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470">
        <w:t>Unterschrift und Stempel der Organisation________________________________</w:t>
      </w:r>
      <w:r w:rsidR="00687470">
        <w:tab/>
      </w:r>
      <w:r w:rsidR="00687470">
        <w:tab/>
      </w:r>
      <w:r w:rsidR="00687470">
        <w:tab/>
      </w:r>
    </w:p>
    <w:sectPr w:rsidR="00687470" w:rsidSect="00687470">
      <w:headerReference w:type="default" r:id="rId12"/>
      <w:footerReference w:type="default" r:id="rId13"/>
      <w:pgSz w:w="16838" w:h="11906" w:orient="landscape"/>
      <w:pgMar w:top="1418" w:right="226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0F31" w14:textId="77777777" w:rsidR="00687470" w:rsidRDefault="00687470" w:rsidP="002E06AE">
      <w:r>
        <w:separator/>
      </w:r>
    </w:p>
  </w:endnote>
  <w:endnote w:type="continuationSeparator" w:id="0">
    <w:p w14:paraId="3D907BCE" w14:textId="77777777" w:rsidR="00687470" w:rsidRDefault="00687470" w:rsidP="002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alibri"/>
    <w:charset w:val="00"/>
    <w:family w:val="auto"/>
    <w:pitch w:val="variable"/>
    <w:sig w:usb0="00000007" w:usb1="00000000" w:usb2="00000000" w:usb3="00000000" w:csb0="00000093" w:csb1="00000000"/>
  </w:font>
  <w:font w:name="Zilla Slab Light">
    <w:altName w:val="Calibri"/>
    <w:charset w:val="00"/>
    <w:family w:val="auto"/>
    <w:pitch w:val="variable"/>
    <w:sig w:usb0="A00000FF" w:usb1="5001E47B" w:usb2="00000000" w:usb3="00000000" w:csb0="0000009B" w:csb1="00000000"/>
  </w:font>
  <w:font w:name="Barlow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rlow Bold">
    <w:altName w:val="Barlow"/>
    <w:panose1 w:val="00000000000000000000"/>
    <w:charset w:val="00"/>
    <w:family w:val="roman"/>
    <w:notTrueType/>
    <w:pitch w:val="default"/>
  </w:font>
  <w:font w:name="Zilla Slab">
    <w:altName w:val="Calibri"/>
    <w:charset w:val="00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A7FF8" w14:textId="3C3CE2B4" w:rsidR="00C9032B" w:rsidRDefault="00E57627" w:rsidP="00D67C52">
    <w:pPr>
      <w:pStyle w:val="Fuzeile"/>
      <w:tabs>
        <w:tab w:val="clear" w:pos="4536"/>
        <w:tab w:val="clear" w:pos="9072"/>
        <w:tab w:val="left" w:pos="7893"/>
      </w:tabs>
    </w:pPr>
    <w:r w:rsidRPr="002D3255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92A2F16" wp14:editId="06D1E2F8">
              <wp:simplePos x="0" y="0"/>
              <wp:positionH relativeFrom="page">
                <wp:align>left</wp:align>
              </wp:positionH>
              <wp:positionV relativeFrom="paragraph">
                <wp:posOffset>-74930</wp:posOffset>
              </wp:positionV>
              <wp:extent cx="170180" cy="543560"/>
              <wp:effectExtent l="3810" t="0" r="5080" b="5080"/>
              <wp:wrapNone/>
              <wp:docPr id="42" name="Rechteck: obere Ecken abgerunde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0180" cy="54356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43EA3E" id="Rechteck: obere Ecken abgerundet 42" o:spid="_x0000_s1026" style="position:absolute;margin-left:0;margin-top:-5.9pt;width:13.4pt;height:42.8pt;rotation:90;z-index:2516730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170180,54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" path="m85090,r,c132084,,170180,38096,170180,85090r,458470l170180,543560,,543560r,l,85090c,38096,38096,,85090,xe" fillcolor="#e97139 [3204]" stroked="f" strokeweight="2pt">
              <v:fill color2="#e33539 [3205]" colors="0 #e97139;19661f #e97139" focus="100%" type="gradient">
                <o:fill v:ext="view" type="gradientUnscaled"/>
              </v:fill>
              <v:path arrowok="t" o:connecttype="custom" o:connectlocs="85090,0;85090,0;170180,85090;170180,543560;170180,543560;0,543560;0,543560;0,85090;85090,0" o:connectangles="0,0,0,0,0,0,0,0,0"/>
              <w10:wrap anchorx="page"/>
            </v:shape>
          </w:pict>
        </mc:Fallback>
      </mc:AlternateContent>
    </w:r>
    <w:r w:rsidRPr="002D3255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C1BAF7F" wp14:editId="33BAC120">
              <wp:simplePos x="0" y="0"/>
              <wp:positionH relativeFrom="column">
                <wp:posOffset>-338455</wp:posOffset>
              </wp:positionH>
              <wp:positionV relativeFrom="paragraph">
                <wp:posOffset>10795</wp:posOffset>
              </wp:positionV>
              <wp:extent cx="2826385" cy="480060"/>
              <wp:effectExtent l="0" t="0" r="0" b="0"/>
              <wp:wrapNone/>
              <wp:docPr id="4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638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9347F" w14:textId="6AE3034D" w:rsidR="002D3255" w:rsidRPr="001A20E9" w:rsidRDefault="002D3255" w:rsidP="002D3255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www</w:t>
                          </w:r>
                          <w:r w:rsidRPr="001A20E9">
                            <w:rPr>
                              <w:lang w:val="de-DE"/>
                            </w:rPr>
                            <w:t>.sportunion.</w:t>
                          </w:r>
                          <w:r w:rsidR="00E57627">
                            <w:rPr>
                              <w:lang w:val="de-DE"/>
                            </w:rPr>
                            <w:t>tirol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BAF7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26.65pt;margin-top:.85pt;width:222.55pt;height:3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" filled="f" stroked="f">
              <v:textbox>
                <w:txbxContent>
                  <w:p w14:paraId="67B9347F" w14:textId="6AE3034D" w:rsidR="002D3255" w:rsidRPr="001A20E9" w:rsidRDefault="002D3255" w:rsidP="002D3255">
                    <w:pPr>
                      <w:pStyle w:val="Titel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www</w:t>
                    </w:r>
                    <w:r w:rsidRPr="001A20E9">
                      <w:rPr>
                        <w:lang w:val="de-DE"/>
                      </w:rPr>
                      <w:t>.sportunion.</w:t>
                    </w:r>
                    <w:r w:rsidR="00E57627">
                      <w:rPr>
                        <w:lang w:val="de-DE"/>
                      </w:rPr>
                      <w:t>tirol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1E895265" wp14:editId="4AE61FCD">
              <wp:simplePos x="0" y="0"/>
              <wp:positionH relativeFrom="page">
                <wp:align>right</wp:align>
              </wp:positionH>
              <wp:positionV relativeFrom="paragraph">
                <wp:posOffset>62230</wp:posOffset>
              </wp:positionV>
              <wp:extent cx="632914" cy="274865"/>
              <wp:effectExtent l="0" t="0" r="0" b="11430"/>
              <wp:wrapNone/>
              <wp:docPr id="58" name="Gruppieren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914" cy="274865"/>
                        <a:chOff x="0" y="0"/>
                        <a:chExt cx="1581951" cy="420494"/>
                      </a:xfrm>
                    </wpg:grpSpPr>
                    <wps:wsp>
                      <wps:cNvPr id="59" name="Rechteck: obere Ecken abgerundet 59"/>
                      <wps:cNvSpPr/>
                      <wps:spPr>
                        <a:xfrm rot="16200000">
                          <a:off x="583331" y="-578127"/>
                          <a:ext cx="415290" cy="1581951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3000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AutoShape 48"/>
                      <wps:cNvSpPr>
                        <a:spLocks noChangeArrowheads="1"/>
                      </wps:cNvSpPr>
                      <wps:spPr bwMode="auto">
                        <a:xfrm>
                          <a:off x="44893" y="0"/>
                          <a:ext cx="1349942" cy="40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FA2BC" w14:textId="77777777" w:rsidR="002E506E" w:rsidRPr="000563C3" w:rsidRDefault="00DF237A" w:rsidP="002E506E">
                            <w:pPr>
                              <w:pStyle w:val="berschrift6"/>
                              <w:spacing w:before="0"/>
                              <w:rPr>
                                <w:b w:val="0"/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FFFFFF" w:themeColor="background2"/>
                                  <w:lang w:val="de-DE"/>
                                </w:rPr>
                                <w:id w:val="-149933064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id w:val="-1021163277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r w:rsidR="002E506E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t xml:space="preserve">   </w:t>
                                    </w:r>
                                    <w:r w:rsidR="002E506E" w:rsidRPr="00683F95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fldChar w:fldCharType="begin"/>
                                    </w:r>
                                    <w:r w:rsidR="002E506E" w:rsidRPr="00683F95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instrText xml:space="preserve"> PAGE   \* MERGEFORMAT </w:instrText>
                                    </w:r>
                                    <w:r w:rsidR="002E506E" w:rsidRPr="00683F95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fldChar w:fldCharType="separate"/>
                                    </w:r>
                                    <w:r w:rsidR="002E506E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t>2</w:t>
                                    </w:r>
                                    <w:r w:rsidR="002E506E" w:rsidRPr="00683F95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fldChar w:fldCharType="end"/>
                                    </w:r>
                                    <w:r w:rsidR="002E506E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95265" id="Gruppieren 58" o:spid="_x0000_s1027" style="position:absolute;margin-left:-1.35pt;margin-top:4.9pt;width:49.85pt;height:21.65pt;z-index:251647488;mso-position-horizontal:right;mso-position-horizontal-relative:page;mso-width-relative:margin;mso-height-relative:margin" coordsize="15819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">
              <v:shape id="Rechteck: obere Ecken abgerundet 59" o:spid="_x0000_s1028" style="position:absolute;left:5834;top:-5782;width:4152;height:15819;rotation:-90;visibility:visible;mso-wrap-style:square;v-text-anchor:middle" coordsize="415290,158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" path="m207645,r,c322324,,415290,92966,415290,207645r,1374306l415290,1581951,,1581951r,l,207645c,92966,92966,,207645,xe" fillcolor="#e97139 [3204]" stroked="f" strokeweight="2pt">
                <v:fill color2="#e33539 [3205]" colors="0 #e97139;19661f #e97139" focus="100%" type="gradient">
                  <o:fill v:ext="view" type="gradientUnscaled"/>
                </v:fill>
                <v:path arrowok="t" o:connecttype="custom" o:connectlocs="207645,0;207645,0;415290,207645;415290,1581951;415290,1581951;0,1581951;0,1581951;0,207645;207645,0" o:connectangles="0,0,0,0,0,0,0,0,0"/>
              </v:shape>
              <v:rect id="AutoShape 48" o:spid="_x0000_s1029" style="position:absolute;left:448;width:135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" filled="f" stroked="f">
                <v:textbox inset="0,0,0,0">
                  <w:txbxContent>
                    <w:p w14:paraId="285FA2BC" w14:textId="77777777" w:rsidR="002E506E" w:rsidRPr="000563C3" w:rsidRDefault="00DF237A" w:rsidP="002E506E">
                      <w:pPr>
                        <w:pStyle w:val="berschrift6"/>
                        <w:spacing w:before="0"/>
                        <w:rPr>
                          <w:b w:val="0"/>
                          <w:color w:val="FFFFFF" w:themeColor="background2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FFFFFF" w:themeColor="background2"/>
                            <w:lang w:val="de-DE"/>
                          </w:rPr>
                          <w:id w:val="-149933064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color w:val="FFFFFF" w:themeColor="background2"/>
                                <w:lang w:val="de-DE"/>
                              </w:rPr>
                              <w:id w:val="-1021163277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2E506E">
                                <w:rPr>
                                  <w:color w:val="FFFFFF" w:themeColor="background2"/>
                                  <w:lang w:val="de-DE"/>
                                </w:rPr>
                                <w:t xml:space="preserve">   </w:t>
                              </w:r>
                              <w:r w:rsidR="002E506E" w:rsidRPr="00683F95">
                                <w:rPr>
                                  <w:color w:val="FFFFFF" w:themeColor="background2"/>
                                  <w:lang w:val="de-DE"/>
                                </w:rPr>
                                <w:fldChar w:fldCharType="begin"/>
                              </w:r>
                              <w:r w:rsidR="002E506E" w:rsidRPr="00683F95">
                                <w:rPr>
                                  <w:color w:val="FFFFFF" w:themeColor="background2"/>
                                  <w:lang w:val="de-DE"/>
                                </w:rPr>
                                <w:instrText xml:space="preserve"> PAGE   \* MERGEFORMAT </w:instrText>
                              </w:r>
                              <w:r w:rsidR="002E506E" w:rsidRPr="00683F95">
                                <w:rPr>
                                  <w:color w:val="FFFFFF" w:themeColor="background2"/>
                                  <w:lang w:val="de-DE"/>
                                </w:rPr>
                                <w:fldChar w:fldCharType="separate"/>
                              </w:r>
                              <w:r w:rsidR="002E506E">
                                <w:rPr>
                                  <w:color w:val="FFFFFF" w:themeColor="background2"/>
                                  <w:lang w:val="de-DE"/>
                                </w:rPr>
                                <w:t>2</w:t>
                              </w:r>
                              <w:r w:rsidR="002E506E" w:rsidRPr="00683F95">
                                <w:rPr>
                                  <w:color w:val="FFFFFF" w:themeColor="background2"/>
                                  <w:lang w:val="de-DE"/>
                                </w:rPr>
                                <w:fldChar w:fldCharType="end"/>
                              </w:r>
                              <w:r w:rsidR="002E506E">
                                <w:rPr>
                                  <w:color w:val="FFFFFF" w:themeColor="background2"/>
                                  <w:lang w:val="de-DE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rect>
              <w10:wrap anchorx="page"/>
            </v:group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6704" behindDoc="1" locked="0" layoutInCell="1" allowOverlap="1" wp14:anchorId="0BBC500B" wp14:editId="64AC3B48">
          <wp:simplePos x="0" y="0"/>
          <wp:positionH relativeFrom="column">
            <wp:posOffset>6339205</wp:posOffset>
          </wp:positionH>
          <wp:positionV relativeFrom="paragraph">
            <wp:posOffset>-160655</wp:posOffset>
          </wp:positionV>
          <wp:extent cx="3184525" cy="861060"/>
          <wp:effectExtent l="0" t="0" r="0" b="0"/>
          <wp:wrapNone/>
          <wp:docPr id="67" name="Grafik 67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l="57825"/>
                  <a:stretch/>
                </pic:blipFill>
                <pic:spPr bwMode="auto">
                  <a:xfrm>
                    <a:off x="0" y="0"/>
                    <a:ext cx="318452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903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2D139" w14:textId="77777777" w:rsidR="00687470" w:rsidRDefault="00687470" w:rsidP="002E06AE">
      <w:r>
        <w:separator/>
      </w:r>
    </w:p>
  </w:footnote>
  <w:footnote w:type="continuationSeparator" w:id="0">
    <w:p w14:paraId="39516A20" w14:textId="77777777" w:rsidR="00687470" w:rsidRDefault="00687470" w:rsidP="002E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4A70" w14:textId="77777777" w:rsidR="00705433" w:rsidRPr="00F76303" w:rsidRDefault="00C9032B" w:rsidP="00705433">
    <w:pPr>
      <w:autoSpaceDE w:val="0"/>
      <w:autoSpaceDN w:val="0"/>
      <w:adjustRightInd w:val="0"/>
      <w:jc w:val="right"/>
      <w:textAlignment w:val="center"/>
      <w:rPr>
        <w:rFonts w:ascii="Barlow Light" w:hAnsi="Barlow Light" w:cs="Barlow Light"/>
        <w:color w:val="000000"/>
        <w:sz w:val="19"/>
        <w:szCs w:val="19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48512" behindDoc="0" locked="0" layoutInCell="1" allowOverlap="1" wp14:anchorId="2A0947CD" wp14:editId="4114402A">
          <wp:simplePos x="0" y="0"/>
          <wp:positionH relativeFrom="column">
            <wp:posOffset>-456293</wp:posOffset>
          </wp:positionH>
          <wp:positionV relativeFrom="paragraph">
            <wp:posOffset>-464729</wp:posOffset>
          </wp:positionV>
          <wp:extent cx="2627085" cy="1291771"/>
          <wp:effectExtent l="0" t="0" r="0" b="0"/>
          <wp:wrapNone/>
          <wp:docPr id="66" name="Grafik 49" descr="Sportunion_Wordvorlage_2018-04-20-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085" cy="1291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F3E">
      <w:tab/>
    </w:r>
    <w:r w:rsidR="00705433" w:rsidRPr="00F76303">
      <w:rPr>
        <w:rFonts w:ascii="Barlow" w:hAnsi="Barlow" w:cs="Barlow"/>
        <w:b/>
        <w:bCs/>
        <w:color w:val="000000"/>
        <w:sz w:val="19"/>
        <w:szCs w:val="19"/>
        <w:lang w:val="de-DE"/>
      </w:rPr>
      <w:t xml:space="preserve">SPORTUNION </w:t>
    </w:r>
    <w:r w:rsidR="00705433">
      <w:rPr>
        <w:rFonts w:ascii="Barlow" w:hAnsi="Barlow" w:cs="Barlow"/>
        <w:b/>
        <w:bCs/>
        <w:color w:val="000000"/>
        <w:sz w:val="19"/>
        <w:szCs w:val="19"/>
        <w:lang w:val="de-DE"/>
      </w:rPr>
      <w:t>Tirol</w:t>
    </w:r>
    <w:r w:rsidR="00705433" w:rsidRPr="00F76303">
      <w:rPr>
        <w:rFonts w:ascii="Barlow" w:hAnsi="Barlow" w:cs="Barlow"/>
        <w:b/>
        <w:bCs/>
        <w:color w:val="000000"/>
        <w:sz w:val="19"/>
        <w:szCs w:val="19"/>
        <w:lang w:val="de-DE"/>
      </w:rPr>
      <w:br/>
    </w:r>
    <w:r w:rsidR="00705433">
      <w:rPr>
        <w:rFonts w:ascii="Barlow Light" w:hAnsi="Barlow Light" w:cs="Barlow Light"/>
        <w:color w:val="000000"/>
        <w:sz w:val="19"/>
        <w:szCs w:val="19"/>
        <w:lang w:val="de-DE"/>
      </w:rPr>
      <w:t>Wiesengasse 20</w:t>
    </w:r>
    <w:r w:rsidR="00705433" w:rsidRPr="00F76303">
      <w:rPr>
        <w:rFonts w:ascii="Barlow Light" w:hAnsi="Barlow Light" w:cs="Barlow Light"/>
        <w:color w:val="000000"/>
        <w:sz w:val="19"/>
        <w:szCs w:val="19"/>
        <w:lang w:val="de-DE"/>
      </w:rPr>
      <w:t xml:space="preserve">, </w:t>
    </w:r>
    <w:r w:rsidR="00705433">
      <w:rPr>
        <w:rFonts w:ascii="Barlow Light" w:hAnsi="Barlow Light" w:cs="Barlow Light"/>
        <w:color w:val="000000"/>
        <w:sz w:val="19"/>
        <w:szCs w:val="19"/>
        <w:lang w:val="de-DE"/>
      </w:rPr>
      <w:t>6020 Innsbruck</w:t>
    </w:r>
  </w:p>
  <w:p w14:paraId="2B325D44" w14:textId="77777777" w:rsidR="00705433" w:rsidRPr="00F76303" w:rsidRDefault="00705433" w:rsidP="00705433">
    <w:pPr>
      <w:autoSpaceDE w:val="0"/>
      <w:autoSpaceDN w:val="0"/>
      <w:adjustRightInd w:val="0"/>
      <w:jc w:val="right"/>
      <w:textAlignment w:val="center"/>
      <w:rPr>
        <w:rFonts w:ascii="Barlow Light" w:hAnsi="Barlow Light" w:cs="Barlow Light"/>
        <w:color w:val="000000"/>
        <w:sz w:val="19"/>
        <w:szCs w:val="19"/>
        <w:lang w:val="de-DE"/>
      </w:rPr>
    </w:pP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t>Telefon: +43</w:t>
    </w:r>
    <w:r>
      <w:rPr>
        <w:rFonts w:ascii="Barlow Light" w:hAnsi="Barlow Light" w:cs="Barlow Light"/>
        <w:color w:val="000000"/>
        <w:sz w:val="19"/>
        <w:szCs w:val="19"/>
        <w:lang w:val="de-DE"/>
      </w:rPr>
      <w:t xml:space="preserve"> 512 58 64 51</w:t>
    </w: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br/>
      <w:t xml:space="preserve">E-Mail: </w:t>
    </w:r>
    <w:r>
      <w:rPr>
        <w:rFonts w:ascii="Barlow Light" w:hAnsi="Barlow Light" w:cs="Barlow Light"/>
        <w:color w:val="000000"/>
        <w:sz w:val="19"/>
        <w:szCs w:val="19"/>
        <w:lang w:val="de-DE"/>
      </w:rPr>
      <w:t>office@sportunion.tirol</w:t>
    </w:r>
  </w:p>
  <w:p w14:paraId="4630C47B" w14:textId="77777777" w:rsidR="00705433" w:rsidRPr="00047782" w:rsidRDefault="00705433" w:rsidP="00705433">
    <w:pPr>
      <w:jc w:val="right"/>
    </w:pP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t>ZVR-Za</w:t>
    </w:r>
    <w:r>
      <w:rPr>
        <w:rFonts w:ascii="Barlow Light" w:hAnsi="Barlow Light" w:cs="Barlow Light"/>
        <w:color w:val="000000"/>
        <w:sz w:val="19"/>
        <w:szCs w:val="19"/>
        <w:lang w:val="de-DE"/>
      </w:rPr>
      <w:t>hl:</w:t>
    </w:r>
    <w:r w:rsidRPr="003757C6">
      <w:rPr>
        <w:rFonts w:ascii="Barlow Light" w:hAnsi="Barlow Light"/>
        <w:color w:val="000000"/>
        <w:spacing w:val="3"/>
        <w:sz w:val="20"/>
        <w:szCs w:val="20"/>
        <w:lang w:eastAsia="de-AT"/>
      </w:rPr>
      <w:t xml:space="preserve"> </w:t>
    </w:r>
    <w:r>
      <w:rPr>
        <w:rFonts w:ascii="Barlow Light" w:hAnsi="Barlow Light"/>
        <w:color w:val="000000"/>
        <w:spacing w:val="3"/>
        <w:sz w:val="20"/>
        <w:szCs w:val="20"/>
        <w:lang w:eastAsia="de-AT"/>
      </w:rPr>
      <w:t>866450403</w:t>
    </w: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br/>
    </w:r>
    <w:r w:rsidRPr="00F76303">
      <w:rPr>
        <w:rFonts w:ascii="Zilla Slab" w:hAnsi="Zilla Slab" w:cs="Zilla Slab"/>
        <w:b/>
        <w:bCs/>
        <w:color w:val="FF4C00"/>
        <w:sz w:val="19"/>
        <w:szCs w:val="19"/>
        <w:lang w:val="de-DE"/>
      </w:rPr>
      <w:t xml:space="preserve"> </w:t>
    </w:r>
    <w:r w:rsidRPr="007612A0">
      <w:rPr>
        <w:rFonts w:ascii="Barlow Light" w:hAnsi="Barlow Light" w:cs="Barlow Light"/>
        <w:b/>
        <w:bCs/>
        <w:color w:val="E97139" w:themeColor="accent1"/>
        <w:sz w:val="19"/>
        <w:szCs w:val="19"/>
        <w:lang w:val="de-DE"/>
      </w:rPr>
      <w:t>www.sportunion.</w:t>
    </w:r>
    <w:r>
      <w:rPr>
        <w:rFonts w:ascii="Barlow Light" w:hAnsi="Barlow Light" w:cs="Barlow Light"/>
        <w:b/>
        <w:bCs/>
        <w:color w:val="E97139" w:themeColor="accent1"/>
        <w:sz w:val="19"/>
        <w:szCs w:val="19"/>
        <w:lang w:val="de-DE"/>
      </w:rPr>
      <w:t>tirol</w:t>
    </w:r>
    <w:r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74C41FFC" wp14:editId="230BFC90">
              <wp:extent cx="72517" cy="426654"/>
              <wp:effectExtent l="0" t="5398" r="0" b="0"/>
              <wp:docPr id="5" name="Rechteck: obere Ecken abgerunde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2517" cy="426654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386E16F" id="Rechteck: obere Ecken abgerundet 5" o:spid="_x0000_s1026" style="width:5.7pt;height:33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2517,42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" path="m36259,r,c56284,,72518,16234,72518,36259v,130132,-1,260263,-1,390395l72517,426654,,426654r,l,36259c,16234,16234,,36259,xe" fillcolor="#e97139 [3204]" stroked="f" strokeweight="2pt">
              <v:fill color2="#e33539 [3205]" colors="0 #e97139;19661f #e97139" focus="100%" type="gradient">
                <o:fill v:ext="view" type="gradientUnscaled"/>
              </v:fill>
              <v:path arrowok="t" o:connecttype="custom" o:connectlocs="36259,0;36259,0;72518,36259;72517,426654;72517,426654;0,426654;0,426654;0,36259;36259,0" o:connectangles="0,0,0,0,0,0,0,0,0"/>
              <w10:anchorlock/>
            </v:shape>
          </w:pict>
        </mc:Fallback>
      </mc:AlternateContent>
    </w:r>
    <w:r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</w:p>
  <w:p w14:paraId="360F0557" w14:textId="57EE8729" w:rsidR="00C9032B" w:rsidRPr="00774560" w:rsidRDefault="00C9032B" w:rsidP="00705433">
    <w:pPr>
      <w:autoSpaceDE w:val="0"/>
      <w:autoSpaceDN w:val="0"/>
      <w:adjustRightInd w:val="0"/>
      <w:jc w:val="right"/>
      <w:textAlignment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4.2pt" o:bullet="t">
        <v:imagedata r:id="rId1" o:title="Sportunion_Wordvorlage_2018-04-20-aufzaehlung"/>
      </v:shape>
    </w:pict>
  </w:numPicBullet>
  <w:numPicBullet w:numPicBulletId="1">
    <w:pict>
      <v:shape id="_x0000_i1027" type="#_x0000_t75" style="width:11.4pt;height:11.4pt" o:bullet="t">
        <v:imagedata r:id="rId2" o:title="mso9EC5"/>
      </v:shape>
    </w:pict>
  </w:numPicBullet>
  <w:numPicBullet w:numPicBulletId="2">
    <w:pict>
      <v:shape id="_x0000_i1028" type="#_x0000_t75" style="width:8.4pt;height:4.2pt" o:bullet="t">
        <v:imagedata r:id="rId3" o:title="Aufzaehlungszeichen"/>
      </v:shape>
    </w:pict>
  </w:numPicBullet>
  <w:abstractNum w:abstractNumId="0" w15:restartNumberingAfterBreak="0">
    <w:nsid w:val="FFFFFF89"/>
    <w:multiLevelType w:val="singleLevel"/>
    <w:tmpl w:val="67F6E2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03508"/>
    <w:multiLevelType w:val="hybridMultilevel"/>
    <w:tmpl w:val="4D203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2255"/>
    <w:multiLevelType w:val="multilevel"/>
    <w:tmpl w:val="A8B2468A"/>
    <w:numStyleLink w:val="SPORTUNION"/>
  </w:abstractNum>
  <w:abstractNum w:abstractNumId="3" w15:restartNumberingAfterBreak="0">
    <w:nsid w:val="047C2929"/>
    <w:multiLevelType w:val="multilevel"/>
    <w:tmpl w:val="A8B2468A"/>
    <w:numStyleLink w:val="SPORTUNION"/>
  </w:abstractNum>
  <w:abstractNum w:abstractNumId="4" w15:restartNumberingAfterBreak="0">
    <w:nsid w:val="06F401E6"/>
    <w:multiLevelType w:val="hybridMultilevel"/>
    <w:tmpl w:val="F6723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8243F"/>
    <w:multiLevelType w:val="multilevel"/>
    <w:tmpl w:val="A8B2468A"/>
    <w:numStyleLink w:val="SPORTUNION"/>
  </w:abstractNum>
  <w:abstractNum w:abstractNumId="6" w15:restartNumberingAfterBreak="0">
    <w:nsid w:val="0A894FD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3D7"/>
    <w:multiLevelType w:val="hybridMultilevel"/>
    <w:tmpl w:val="49BAE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44D64"/>
    <w:multiLevelType w:val="hybridMultilevel"/>
    <w:tmpl w:val="998E4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F1753"/>
    <w:multiLevelType w:val="hybridMultilevel"/>
    <w:tmpl w:val="DA6E28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C46D9"/>
    <w:multiLevelType w:val="hybridMultilevel"/>
    <w:tmpl w:val="51EC20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AA1"/>
    <w:multiLevelType w:val="multilevel"/>
    <w:tmpl w:val="A8B2468A"/>
    <w:numStyleLink w:val="SPORTUNION"/>
  </w:abstractNum>
  <w:abstractNum w:abstractNumId="12" w15:restartNumberingAfterBreak="0">
    <w:nsid w:val="1D47660D"/>
    <w:multiLevelType w:val="hybridMultilevel"/>
    <w:tmpl w:val="929AC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5E68"/>
    <w:multiLevelType w:val="hybridMultilevel"/>
    <w:tmpl w:val="25FC9D42"/>
    <w:lvl w:ilvl="0" w:tplc="64A8182C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7586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1710"/>
    <w:multiLevelType w:val="multilevel"/>
    <w:tmpl w:val="A8B2468A"/>
    <w:numStyleLink w:val="SPORTUNION"/>
  </w:abstractNum>
  <w:abstractNum w:abstractNumId="16" w15:restartNumberingAfterBreak="0">
    <w:nsid w:val="282007D8"/>
    <w:multiLevelType w:val="multilevel"/>
    <w:tmpl w:val="DFA0BEFC"/>
    <w:lvl w:ilvl="0">
      <w:start w:val="1"/>
      <w:numFmt w:val="bullet"/>
      <w:pStyle w:val="SPORTUNION-Liste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737F6"/>
    <w:multiLevelType w:val="hybridMultilevel"/>
    <w:tmpl w:val="DB40A8B6"/>
    <w:lvl w:ilvl="0" w:tplc="5B16E538">
      <w:start w:val="1"/>
      <w:numFmt w:val="bullet"/>
      <w:pStyle w:val="Listenabsatz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E60C78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F6E7A"/>
    <w:multiLevelType w:val="hybridMultilevel"/>
    <w:tmpl w:val="278A3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3143"/>
    <w:multiLevelType w:val="multilevel"/>
    <w:tmpl w:val="A8B2468A"/>
    <w:numStyleLink w:val="SPORTUNION"/>
  </w:abstractNum>
  <w:abstractNum w:abstractNumId="21" w15:restartNumberingAfterBreak="0">
    <w:nsid w:val="3B4C1219"/>
    <w:multiLevelType w:val="multilevel"/>
    <w:tmpl w:val="A8B2468A"/>
    <w:styleLink w:val="SPORTUNION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63440"/>
    <w:multiLevelType w:val="hybridMultilevel"/>
    <w:tmpl w:val="6C8A5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65C"/>
    <w:multiLevelType w:val="multilevel"/>
    <w:tmpl w:val="A8B2468A"/>
    <w:numStyleLink w:val="SPORTUNION"/>
  </w:abstractNum>
  <w:abstractNum w:abstractNumId="24" w15:restartNumberingAfterBreak="0">
    <w:nsid w:val="46184BBC"/>
    <w:multiLevelType w:val="multilevel"/>
    <w:tmpl w:val="A8B2468A"/>
    <w:numStyleLink w:val="SPORTUNION"/>
  </w:abstractNum>
  <w:abstractNum w:abstractNumId="25" w15:restartNumberingAfterBreak="0">
    <w:nsid w:val="47F969A3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578AF"/>
    <w:multiLevelType w:val="multilevel"/>
    <w:tmpl w:val="A8B2468A"/>
    <w:numStyleLink w:val="SPORTUNION"/>
  </w:abstractNum>
  <w:abstractNum w:abstractNumId="27" w15:restartNumberingAfterBreak="0">
    <w:nsid w:val="54365F77"/>
    <w:multiLevelType w:val="hybridMultilevel"/>
    <w:tmpl w:val="4DE0E658"/>
    <w:lvl w:ilvl="0" w:tplc="B3BA5B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79A6"/>
    <w:multiLevelType w:val="hybridMultilevel"/>
    <w:tmpl w:val="6D70C5A0"/>
    <w:lvl w:ilvl="0" w:tplc="4E860066">
      <w:start w:val="1"/>
      <w:numFmt w:val="bullet"/>
      <w:pStyle w:val="Aufzhlung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722C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61D5C"/>
    <w:multiLevelType w:val="multilevel"/>
    <w:tmpl w:val="A8B2468A"/>
    <w:lvl w:ilvl="0">
      <w:start w:val="1"/>
      <w:numFmt w:val="bullet"/>
      <w:pStyle w:val="Unter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D427C"/>
    <w:multiLevelType w:val="hybridMultilevel"/>
    <w:tmpl w:val="93FCA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5830"/>
    <w:multiLevelType w:val="multilevel"/>
    <w:tmpl w:val="2468185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05137"/>
    <w:multiLevelType w:val="multilevel"/>
    <w:tmpl w:val="A8B2468A"/>
    <w:numStyleLink w:val="SPORTUNION"/>
  </w:abstractNum>
  <w:abstractNum w:abstractNumId="34" w15:restartNumberingAfterBreak="0">
    <w:nsid w:val="7B9C51A1"/>
    <w:multiLevelType w:val="hybridMultilevel"/>
    <w:tmpl w:val="A806A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F4075"/>
    <w:multiLevelType w:val="multilevel"/>
    <w:tmpl w:val="A8B2468A"/>
    <w:numStyleLink w:val="SPORTUNION"/>
  </w:abstractNum>
  <w:abstractNum w:abstractNumId="36" w15:restartNumberingAfterBreak="0">
    <w:nsid w:val="7E500E2B"/>
    <w:multiLevelType w:val="hybridMultilevel"/>
    <w:tmpl w:val="999434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30"/>
  </w:num>
  <w:num w:numId="4">
    <w:abstractNumId w:val="27"/>
  </w:num>
  <w:num w:numId="5">
    <w:abstractNumId w:val="4"/>
  </w:num>
  <w:num w:numId="6">
    <w:abstractNumId w:val="21"/>
  </w:num>
  <w:num w:numId="7">
    <w:abstractNumId w:val="36"/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31"/>
  </w:num>
  <w:num w:numId="13">
    <w:abstractNumId w:val="0"/>
  </w:num>
  <w:num w:numId="14">
    <w:abstractNumId w:val="17"/>
  </w:num>
  <w:num w:numId="15">
    <w:abstractNumId w:val="7"/>
  </w:num>
  <w:num w:numId="16">
    <w:abstractNumId w:val="28"/>
  </w:num>
  <w:num w:numId="17">
    <w:abstractNumId w:val="22"/>
  </w:num>
  <w:num w:numId="18">
    <w:abstractNumId w:val="3"/>
  </w:num>
  <w:num w:numId="19">
    <w:abstractNumId w:val="8"/>
  </w:num>
  <w:num w:numId="20">
    <w:abstractNumId w:val="10"/>
  </w:num>
  <w:num w:numId="21">
    <w:abstractNumId w:val="20"/>
  </w:num>
  <w:num w:numId="22">
    <w:abstractNumId w:val="23"/>
  </w:num>
  <w:num w:numId="23">
    <w:abstractNumId w:val="25"/>
  </w:num>
  <w:num w:numId="24">
    <w:abstractNumId w:val="15"/>
  </w:num>
  <w:num w:numId="25">
    <w:abstractNumId w:val="14"/>
  </w:num>
  <w:num w:numId="26">
    <w:abstractNumId w:val="11"/>
  </w:num>
  <w:num w:numId="27">
    <w:abstractNumId w:val="19"/>
  </w:num>
  <w:num w:numId="28">
    <w:abstractNumId w:val="26"/>
  </w:num>
  <w:num w:numId="29">
    <w:abstractNumId w:val="18"/>
  </w:num>
  <w:num w:numId="30">
    <w:abstractNumId w:val="34"/>
  </w:num>
  <w:num w:numId="31">
    <w:abstractNumId w:val="24"/>
  </w:num>
  <w:num w:numId="32">
    <w:abstractNumId w:val="2"/>
  </w:num>
  <w:num w:numId="33">
    <w:abstractNumId w:val="6"/>
  </w:num>
  <w:num w:numId="34">
    <w:abstractNumId w:val="33"/>
  </w:num>
  <w:num w:numId="35">
    <w:abstractNumId w:val="35"/>
  </w:num>
  <w:num w:numId="36">
    <w:abstractNumId w:val="29"/>
  </w:num>
  <w:num w:numId="3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70"/>
    <w:rsid w:val="00005605"/>
    <w:rsid w:val="00011294"/>
    <w:rsid w:val="0001453F"/>
    <w:rsid w:val="0002089F"/>
    <w:rsid w:val="000218E0"/>
    <w:rsid w:val="00021DF6"/>
    <w:rsid w:val="00023039"/>
    <w:rsid w:val="0002747D"/>
    <w:rsid w:val="0002753B"/>
    <w:rsid w:val="00027F54"/>
    <w:rsid w:val="00032CF5"/>
    <w:rsid w:val="00033444"/>
    <w:rsid w:val="0003400A"/>
    <w:rsid w:val="00035DFC"/>
    <w:rsid w:val="00040116"/>
    <w:rsid w:val="0004060C"/>
    <w:rsid w:val="0004418D"/>
    <w:rsid w:val="000552CB"/>
    <w:rsid w:val="000563C3"/>
    <w:rsid w:val="00064313"/>
    <w:rsid w:val="00065F5B"/>
    <w:rsid w:val="000668AE"/>
    <w:rsid w:val="000674BD"/>
    <w:rsid w:val="00075890"/>
    <w:rsid w:val="0007600C"/>
    <w:rsid w:val="000821AC"/>
    <w:rsid w:val="00083F1D"/>
    <w:rsid w:val="00086086"/>
    <w:rsid w:val="00091367"/>
    <w:rsid w:val="00091CB7"/>
    <w:rsid w:val="000A728A"/>
    <w:rsid w:val="000B0180"/>
    <w:rsid w:val="000B0512"/>
    <w:rsid w:val="000B1409"/>
    <w:rsid w:val="000B2DBE"/>
    <w:rsid w:val="000B4B2F"/>
    <w:rsid w:val="000B68C0"/>
    <w:rsid w:val="000B69B0"/>
    <w:rsid w:val="000C5DE4"/>
    <w:rsid w:val="000E4457"/>
    <w:rsid w:val="000F7DCA"/>
    <w:rsid w:val="00114A50"/>
    <w:rsid w:val="00120011"/>
    <w:rsid w:val="001203F2"/>
    <w:rsid w:val="00121670"/>
    <w:rsid w:val="00121FD7"/>
    <w:rsid w:val="00123263"/>
    <w:rsid w:val="0012632A"/>
    <w:rsid w:val="001329FE"/>
    <w:rsid w:val="0013592A"/>
    <w:rsid w:val="0013714A"/>
    <w:rsid w:val="00144C16"/>
    <w:rsid w:val="00150738"/>
    <w:rsid w:val="00156BEF"/>
    <w:rsid w:val="001705C4"/>
    <w:rsid w:val="001747E0"/>
    <w:rsid w:val="00174AFB"/>
    <w:rsid w:val="00181E06"/>
    <w:rsid w:val="00182CAC"/>
    <w:rsid w:val="00185A68"/>
    <w:rsid w:val="001A20E9"/>
    <w:rsid w:val="001A38E8"/>
    <w:rsid w:val="001A4215"/>
    <w:rsid w:val="001A5A89"/>
    <w:rsid w:val="001B1EE4"/>
    <w:rsid w:val="001B4741"/>
    <w:rsid w:val="001B7826"/>
    <w:rsid w:val="001C0854"/>
    <w:rsid w:val="001C7D5D"/>
    <w:rsid w:val="001D75BC"/>
    <w:rsid w:val="001E20BA"/>
    <w:rsid w:val="001E59F7"/>
    <w:rsid w:val="001F69BC"/>
    <w:rsid w:val="00201E9C"/>
    <w:rsid w:val="00202601"/>
    <w:rsid w:val="00202A8F"/>
    <w:rsid w:val="00206400"/>
    <w:rsid w:val="002100D4"/>
    <w:rsid w:val="00214A58"/>
    <w:rsid w:val="00220CC6"/>
    <w:rsid w:val="0022176A"/>
    <w:rsid w:val="00223242"/>
    <w:rsid w:val="00223FDE"/>
    <w:rsid w:val="00236478"/>
    <w:rsid w:val="002378E3"/>
    <w:rsid w:val="00246C96"/>
    <w:rsid w:val="00254E5E"/>
    <w:rsid w:val="00261AB7"/>
    <w:rsid w:val="00261C06"/>
    <w:rsid w:val="00273D65"/>
    <w:rsid w:val="00275927"/>
    <w:rsid w:val="00275BB3"/>
    <w:rsid w:val="00284961"/>
    <w:rsid w:val="00290213"/>
    <w:rsid w:val="00296DEE"/>
    <w:rsid w:val="002A2848"/>
    <w:rsid w:val="002A3687"/>
    <w:rsid w:val="002A5469"/>
    <w:rsid w:val="002A7335"/>
    <w:rsid w:val="002A7778"/>
    <w:rsid w:val="002B2346"/>
    <w:rsid w:val="002B2F99"/>
    <w:rsid w:val="002B446D"/>
    <w:rsid w:val="002C5A77"/>
    <w:rsid w:val="002D1E7E"/>
    <w:rsid w:val="002D3255"/>
    <w:rsid w:val="002D33F8"/>
    <w:rsid w:val="002E06AE"/>
    <w:rsid w:val="002E506E"/>
    <w:rsid w:val="002F36FC"/>
    <w:rsid w:val="00300862"/>
    <w:rsid w:val="003016F5"/>
    <w:rsid w:val="00305295"/>
    <w:rsid w:val="00307088"/>
    <w:rsid w:val="003114FF"/>
    <w:rsid w:val="00317CEA"/>
    <w:rsid w:val="00321B3B"/>
    <w:rsid w:val="00331066"/>
    <w:rsid w:val="00334DB5"/>
    <w:rsid w:val="00337536"/>
    <w:rsid w:val="00343BEA"/>
    <w:rsid w:val="00354B7D"/>
    <w:rsid w:val="003613B7"/>
    <w:rsid w:val="00361EE5"/>
    <w:rsid w:val="003640A2"/>
    <w:rsid w:val="00365039"/>
    <w:rsid w:val="00365627"/>
    <w:rsid w:val="0038279D"/>
    <w:rsid w:val="00390B32"/>
    <w:rsid w:val="003A2733"/>
    <w:rsid w:val="003A756C"/>
    <w:rsid w:val="003A799E"/>
    <w:rsid w:val="003B39E9"/>
    <w:rsid w:val="003B3E93"/>
    <w:rsid w:val="003C0A28"/>
    <w:rsid w:val="003C0DDD"/>
    <w:rsid w:val="003D08F9"/>
    <w:rsid w:val="003D1459"/>
    <w:rsid w:val="003D2668"/>
    <w:rsid w:val="003D3D69"/>
    <w:rsid w:val="003E1D33"/>
    <w:rsid w:val="003E48B3"/>
    <w:rsid w:val="003F0AF8"/>
    <w:rsid w:val="003F205F"/>
    <w:rsid w:val="004071B5"/>
    <w:rsid w:val="004114C6"/>
    <w:rsid w:val="00412078"/>
    <w:rsid w:val="004262C8"/>
    <w:rsid w:val="00430C9D"/>
    <w:rsid w:val="00431526"/>
    <w:rsid w:val="0045139D"/>
    <w:rsid w:val="004563F5"/>
    <w:rsid w:val="00456FAF"/>
    <w:rsid w:val="0046262D"/>
    <w:rsid w:val="00462F22"/>
    <w:rsid w:val="00467299"/>
    <w:rsid w:val="00470566"/>
    <w:rsid w:val="00475D2E"/>
    <w:rsid w:val="00480199"/>
    <w:rsid w:val="004827BD"/>
    <w:rsid w:val="00486161"/>
    <w:rsid w:val="004910A9"/>
    <w:rsid w:val="004A3F56"/>
    <w:rsid w:val="004A5661"/>
    <w:rsid w:val="004B2A0C"/>
    <w:rsid w:val="004B3FE9"/>
    <w:rsid w:val="004B4F77"/>
    <w:rsid w:val="004C0472"/>
    <w:rsid w:val="004C6F5E"/>
    <w:rsid w:val="004D389E"/>
    <w:rsid w:val="004E07A7"/>
    <w:rsid w:val="004F0055"/>
    <w:rsid w:val="004F2A98"/>
    <w:rsid w:val="004F3CC9"/>
    <w:rsid w:val="004F7291"/>
    <w:rsid w:val="004F7546"/>
    <w:rsid w:val="00504561"/>
    <w:rsid w:val="0050675F"/>
    <w:rsid w:val="00515FB0"/>
    <w:rsid w:val="00515FF5"/>
    <w:rsid w:val="005203A5"/>
    <w:rsid w:val="005319EE"/>
    <w:rsid w:val="00532404"/>
    <w:rsid w:val="00532BF1"/>
    <w:rsid w:val="00532F56"/>
    <w:rsid w:val="00535D1E"/>
    <w:rsid w:val="0053645C"/>
    <w:rsid w:val="005374EF"/>
    <w:rsid w:val="005429B0"/>
    <w:rsid w:val="0054462B"/>
    <w:rsid w:val="0055017B"/>
    <w:rsid w:val="00564536"/>
    <w:rsid w:val="00564635"/>
    <w:rsid w:val="005658AD"/>
    <w:rsid w:val="00567DEE"/>
    <w:rsid w:val="00570A07"/>
    <w:rsid w:val="00570E15"/>
    <w:rsid w:val="00585048"/>
    <w:rsid w:val="005936DE"/>
    <w:rsid w:val="00593E26"/>
    <w:rsid w:val="005953B3"/>
    <w:rsid w:val="005A294E"/>
    <w:rsid w:val="005B0C71"/>
    <w:rsid w:val="005B42BB"/>
    <w:rsid w:val="005C7230"/>
    <w:rsid w:val="005D4C3D"/>
    <w:rsid w:val="005E0332"/>
    <w:rsid w:val="005E3509"/>
    <w:rsid w:val="00600D01"/>
    <w:rsid w:val="006048C1"/>
    <w:rsid w:val="00610D78"/>
    <w:rsid w:val="00611A9F"/>
    <w:rsid w:val="00621530"/>
    <w:rsid w:val="00625AC2"/>
    <w:rsid w:val="00643D8D"/>
    <w:rsid w:val="0064494F"/>
    <w:rsid w:val="00644A98"/>
    <w:rsid w:val="00644B67"/>
    <w:rsid w:val="00646886"/>
    <w:rsid w:val="00652EA6"/>
    <w:rsid w:val="00656E98"/>
    <w:rsid w:val="00661CA4"/>
    <w:rsid w:val="00663C08"/>
    <w:rsid w:val="006768A8"/>
    <w:rsid w:val="00676AED"/>
    <w:rsid w:val="00683F95"/>
    <w:rsid w:val="00685D19"/>
    <w:rsid w:val="00687470"/>
    <w:rsid w:val="00691BC5"/>
    <w:rsid w:val="006A745C"/>
    <w:rsid w:val="006B098D"/>
    <w:rsid w:val="006C2E43"/>
    <w:rsid w:val="006C520E"/>
    <w:rsid w:val="006C5DE3"/>
    <w:rsid w:val="006D200A"/>
    <w:rsid w:val="006E253D"/>
    <w:rsid w:val="006F41EB"/>
    <w:rsid w:val="0070215E"/>
    <w:rsid w:val="00705433"/>
    <w:rsid w:val="00710207"/>
    <w:rsid w:val="00731CC0"/>
    <w:rsid w:val="00756B55"/>
    <w:rsid w:val="007571D9"/>
    <w:rsid w:val="007612A0"/>
    <w:rsid w:val="00766F82"/>
    <w:rsid w:val="00774560"/>
    <w:rsid w:val="00774A53"/>
    <w:rsid w:val="00775FB7"/>
    <w:rsid w:val="00776846"/>
    <w:rsid w:val="00787AAF"/>
    <w:rsid w:val="007934F0"/>
    <w:rsid w:val="0079606F"/>
    <w:rsid w:val="00797CCE"/>
    <w:rsid w:val="007A20E6"/>
    <w:rsid w:val="007A2A7A"/>
    <w:rsid w:val="007A3112"/>
    <w:rsid w:val="007A4C3C"/>
    <w:rsid w:val="007A58C8"/>
    <w:rsid w:val="007B0F8E"/>
    <w:rsid w:val="007B1D5B"/>
    <w:rsid w:val="007B2639"/>
    <w:rsid w:val="007B4DF4"/>
    <w:rsid w:val="007B7BF8"/>
    <w:rsid w:val="007C4C19"/>
    <w:rsid w:val="007D4E09"/>
    <w:rsid w:val="007D663A"/>
    <w:rsid w:val="007E777D"/>
    <w:rsid w:val="007F0A7A"/>
    <w:rsid w:val="007F596B"/>
    <w:rsid w:val="007F61C5"/>
    <w:rsid w:val="00811FA5"/>
    <w:rsid w:val="00813F3A"/>
    <w:rsid w:val="0081514A"/>
    <w:rsid w:val="00815392"/>
    <w:rsid w:val="008167B1"/>
    <w:rsid w:val="00817398"/>
    <w:rsid w:val="00822247"/>
    <w:rsid w:val="00833700"/>
    <w:rsid w:val="00835E31"/>
    <w:rsid w:val="00840E14"/>
    <w:rsid w:val="00850DCC"/>
    <w:rsid w:val="008547D6"/>
    <w:rsid w:val="00860081"/>
    <w:rsid w:val="00863302"/>
    <w:rsid w:val="00870343"/>
    <w:rsid w:val="008732C2"/>
    <w:rsid w:val="00880172"/>
    <w:rsid w:val="00887425"/>
    <w:rsid w:val="0089196C"/>
    <w:rsid w:val="008A37C3"/>
    <w:rsid w:val="008A3DA8"/>
    <w:rsid w:val="008A5347"/>
    <w:rsid w:val="008B7096"/>
    <w:rsid w:val="008D03BF"/>
    <w:rsid w:val="008D0B36"/>
    <w:rsid w:val="008E10D2"/>
    <w:rsid w:val="008E66F8"/>
    <w:rsid w:val="008F1F99"/>
    <w:rsid w:val="008F4EAA"/>
    <w:rsid w:val="009048BE"/>
    <w:rsid w:val="00912B82"/>
    <w:rsid w:val="009169D4"/>
    <w:rsid w:val="00923F84"/>
    <w:rsid w:val="00926FB0"/>
    <w:rsid w:val="00933225"/>
    <w:rsid w:val="009342FB"/>
    <w:rsid w:val="009351AF"/>
    <w:rsid w:val="00935A7C"/>
    <w:rsid w:val="00936366"/>
    <w:rsid w:val="00951702"/>
    <w:rsid w:val="00963FDF"/>
    <w:rsid w:val="00966AC6"/>
    <w:rsid w:val="0098226C"/>
    <w:rsid w:val="009874CC"/>
    <w:rsid w:val="00990748"/>
    <w:rsid w:val="009A38C6"/>
    <w:rsid w:val="009A7542"/>
    <w:rsid w:val="009B5C5C"/>
    <w:rsid w:val="009B6D77"/>
    <w:rsid w:val="009C4ED0"/>
    <w:rsid w:val="009C6B07"/>
    <w:rsid w:val="009C755C"/>
    <w:rsid w:val="009D5D53"/>
    <w:rsid w:val="009E5007"/>
    <w:rsid w:val="009E5F3E"/>
    <w:rsid w:val="009F0334"/>
    <w:rsid w:val="009F4B65"/>
    <w:rsid w:val="009F772F"/>
    <w:rsid w:val="00A23EA7"/>
    <w:rsid w:val="00A257C9"/>
    <w:rsid w:val="00A35887"/>
    <w:rsid w:val="00A4235C"/>
    <w:rsid w:val="00A54173"/>
    <w:rsid w:val="00A55869"/>
    <w:rsid w:val="00A57986"/>
    <w:rsid w:val="00A611A7"/>
    <w:rsid w:val="00A62BE0"/>
    <w:rsid w:val="00A80B69"/>
    <w:rsid w:val="00A923F7"/>
    <w:rsid w:val="00AA027C"/>
    <w:rsid w:val="00AA5B74"/>
    <w:rsid w:val="00AB2BBA"/>
    <w:rsid w:val="00AB4AF4"/>
    <w:rsid w:val="00AC29A8"/>
    <w:rsid w:val="00AE5B00"/>
    <w:rsid w:val="00AF29B6"/>
    <w:rsid w:val="00AF3F34"/>
    <w:rsid w:val="00AF6CCD"/>
    <w:rsid w:val="00B01742"/>
    <w:rsid w:val="00B25317"/>
    <w:rsid w:val="00B344F5"/>
    <w:rsid w:val="00B4296D"/>
    <w:rsid w:val="00B44956"/>
    <w:rsid w:val="00B5290C"/>
    <w:rsid w:val="00B55D6C"/>
    <w:rsid w:val="00B66F07"/>
    <w:rsid w:val="00B70CA2"/>
    <w:rsid w:val="00B73BB1"/>
    <w:rsid w:val="00B8343E"/>
    <w:rsid w:val="00B8354C"/>
    <w:rsid w:val="00B85064"/>
    <w:rsid w:val="00B86CA0"/>
    <w:rsid w:val="00B91DBD"/>
    <w:rsid w:val="00BA36C0"/>
    <w:rsid w:val="00BA6E23"/>
    <w:rsid w:val="00BB3F56"/>
    <w:rsid w:val="00BB6D8D"/>
    <w:rsid w:val="00BC14AD"/>
    <w:rsid w:val="00BD4FBC"/>
    <w:rsid w:val="00BE5F4E"/>
    <w:rsid w:val="00BF6FA2"/>
    <w:rsid w:val="00BF770A"/>
    <w:rsid w:val="00C17210"/>
    <w:rsid w:val="00C17CC3"/>
    <w:rsid w:val="00C34A64"/>
    <w:rsid w:val="00C3536E"/>
    <w:rsid w:val="00C4728B"/>
    <w:rsid w:val="00C47D31"/>
    <w:rsid w:val="00C50C56"/>
    <w:rsid w:val="00C51A98"/>
    <w:rsid w:val="00C77A73"/>
    <w:rsid w:val="00C8271C"/>
    <w:rsid w:val="00C82FA7"/>
    <w:rsid w:val="00C871B6"/>
    <w:rsid w:val="00C87933"/>
    <w:rsid w:val="00C9032B"/>
    <w:rsid w:val="00C90E31"/>
    <w:rsid w:val="00C9208D"/>
    <w:rsid w:val="00C9359D"/>
    <w:rsid w:val="00C937D2"/>
    <w:rsid w:val="00CA0D0D"/>
    <w:rsid w:val="00CA6679"/>
    <w:rsid w:val="00CA7BC8"/>
    <w:rsid w:val="00CA7DAB"/>
    <w:rsid w:val="00CB128D"/>
    <w:rsid w:val="00CB6BD6"/>
    <w:rsid w:val="00CB757E"/>
    <w:rsid w:val="00CC1684"/>
    <w:rsid w:val="00CC6181"/>
    <w:rsid w:val="00CD2E78"/>
    <w:rsid w:val="00CD55E4"/>
    <w:rsid w:val="00CD7647"/>
    <w:rsid w:val="00CE1966"/>
    <w:rsid w:val="00CE2CF9"/>
    <w:rsid w:val="00CE71F9"/>
    <w:rsid w:val="00CE7324"/>
    <w:rsid w:val="00CF41FA"/>
    <w:rsid w:val="00CF628E"/>
    <w:rsid w:val="00CF7091"/>
    <w:rsid w:val="00CF724F"/>
    <w:rsid w:val="00D02998"/>
    <w:rsid w:val="00D03DFE"/>
    <w:rsid w:val="00D06024"/>
    <w:rsid w:val="00D07BF5"/>
    <w:rsid w:val="00D1094F"/>
    <w:rsid w:val="00D128A1"/>
    <w:rsid w:val="00D21EE0"/>
    <w:rsid w:val="00D231AC"/>
    <w:rsid w:val="00D3207E"/>
    <w:rsid w:val="00D35EE7"/>
    <w:rsid w:val="00D449E9"/>
    <w:rsid w:val="00D44CD6"/>
    <w:rsid w:val="00D47CD7"/>
    <w:rsid w:val="00D47F7B"/>
    <w:rsid w:val="00D530BE"/>
    <w:rsid w:val="00D536D4"/>
    <w:rsid w:val="00D556C9"/>
    <w:rsid w:val="00D575F5"/>
    <w:rsid w:val="00D6719E"/>
    <w:rsid w:val="00D67C52"/>
    <w:rsid w:val="00D85DE1"/>
    <w:rsid w:val="00D863A1"/>
    <w:rsid w:val="00DA0D70"/>
    <w:rsid w:val="00DA1AB5"/>
    <w:rsid w:val="00DA5BF2"/>
    <w:rsid w:val="00DA7FF1"/>
    <w:rsid w:val="00DB52E7"/>
    <w:rsid w:val="00DB6828"/>
    <w:rsid w:val="00DB690C"/>
    <w:rsid w:val="00DB7EED"/>
    <w:rsid w:val="00DE1FA2"/>
    <w:rsid w:val="00DE5B25"/>
    <w:rsid w:val="00DE7E25"/>
    <w:rsid w:val="00DF237A"/>
    <w:rsid w:val="00E010EF"/>
    <w:rsid w:val="00E02546"/>
    <w:rsid w:val="00E02E94"/>
    <w:rsid w:val="00E1224E"/>
    <w:rsid w:val="00E13885"/>
    <w:rsid w:val="00E20873"/>
    <w:rsid w:val="00E3297B"/>
    <w:rsid w:val="00E34F0B"/>
    <w:rsid w:val="00E41B34"/>
    <w:rsid w:val="00E43C1F"/>
    <w:rsid w:val="00E52EAE"/>
    <w:rsid w:val="00E5660C"/>
    <w:rsid w:val="00E57627"/>
    <w:rsid w:val="00E63175"/>
    <w:rsid w:val="00E773E6"/>
    <w:rsid w:val="00E77AA9"/>
    <w:rsid w:val="00E83E89"/>
    <w:rsid w:val="00E90A23"/>
    <w:rsid w:val="00E9154B"/>
    <w:rsid w:val="00E93C66"/>
    <w:rsid w:val="00E974C2"/>
    <w:rsid w:val="00EA184A"/>
    <w:rsid w:val="00EA4FC2"/>
    <w:rsid w:val="00EB3EE2"/>
    <w:rsid w:val="00EC3FFC"/>
    <w:rsid w:val="00EC7527"/>
    <w:rsid w:val="00ED2EB8"/>
    <w:rsid w:val="00ED6F21"/>
    <w:rsid w:val="00EE14CA"/>
    <w:rsid w:val="00EE54C1"/>
    <w:rsid w:val="00F003C1"/>
    <w:rsid w:val="00F00484"/>
    <w:rsid w:val="00F10EEC"/>
    <w:rsid w:val="00F2119A"/>
    <w:rsid w:val="00F214DD"/>
    <w:rsid w:val="00F225C0"/>
    <w:rsid w:val="00F25D20"/>
    <w:rsid w:val="00F326B3"/>
    <w:rsid w:val="00F43B8A"/>
    <w:rsid w:val="00F56ABE"/>
    <w:rsid w:val="00F60770"/>
    <w:rsid w:val="00F6635B"/>
    <w:rsid w:val="00F75817"/>
    <w:rsid w:val="00F80877"/>
    <w:rsid w:val="00F81266"/>
    <w:rsid w:val="00F81DD4"/>
    <w:rsid w:val="00F9119D"/>
    <w:rsid w:val="00F922A0"/>
    <w:rsid w:val="00F94105"/>
    <w:rsid w:val="00FA4451"/>
    <w:rsid w:val="00FB06C1"/>
    <w:rsid w:val="00FB60DC"/>
    <w:rsid w:val="00FC5C93"/>
    <w:rsid w:val="00FC5D1A"/>
    <w:rsid w:val="00FC7B68"/>
    <w:rsid w:val="00FD033A"/>
    <w:rsid w:val="00FD0DEC"/>
    <w:rsid w:val="00FD3D1C"/>
    <w:rsid w:val="00FD6D69"/>
    <w:rsid w:val="00FE61FF"/>
    <w:rsid w:val="00FF1956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  <o:shapelayout v:ext="edit">
      <o:idmap v:ext="edit" data="1"/>
    </o:shapelayout>
  </w:shapeDefaults>
  <w:decimalSymbol w:val=","/>
  <w:listSeparator w:val=";"/>
  <w14:docId w14:val="44D0A7B6"/>
  <w15:docId w15:val="{E10F648D-CD24-45B4-AB81-C174DEBB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9E5F3E"/>
    <w:pPr>
      <w:spacing w:after="0" w:line="240" w:lineRule="auto"/>
    </w:pPr>
    <w:rPr>
      <w:rFonts w:ascii="Zilla Slab Light" w:hAnsi="Zilla Slab Light"/>
      <w:sz w:val="21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337536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E97139" w:themeColor="accent1"/>
      <w:sz w:val="38"/>
      <w:szCs w:val="28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A36C0"/>
    <w:pPr>
      <w:keepNext/>
      <w:keepLines/>
      <w:outlineLvl w:val="1"/>
    </w:pPr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paragraph" w:styleId="berschrift3">
    <w:name w:val="heading 3"/>
    <w:aliases w:val="H2"/>
    <w:next w:val="Standard"/>
    <w:link w:val="berschrift3Zchn"/>
    <w:uiPriority w:val="9"/>
    <w:unhideWhenUsed/>
    <w:qFormat/>
    <w:rsid w:val="00BA36C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E97139" w:themeColor="accent1"/>
      <w:sz w:val="32"/>
    </w:rPr>
  </w:style>
  <w:style w:type="paragraph" w:styleId="berschrift4">
    <w:name w:val="heading 4"/>
    <w:aliases w:val="H3"/>
    <w:basedOn w:val="Standard"/>
    <w:next w:val="Standard"/>
    <w:link w:val="berschrift4Zchn"/>
    <w:uiPriority w:val="9"/>
    <w:unhideWhenUsed/>
    <w:qFormat/>
    <w:rsid w:val="00BA36C0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Cs/>
      <w:color w:val="E97139" w:themeColor="accent1"/>
      <w:sz w:val="22"/>
    </w:rPr>
  </w:style>
  <w:style w:type="paragraph" w:styleId="berschrift5">
    <w:name w:val="heading 5"/>
    <w:aliases w:val="H4"/>
    <w:basedOn w:val="Standard"/>
    <w:next w:val="Standard"/>
    <w:link w:val="berschrift5Zchn"/>
    <w:uiPriority w:val="9"/>
    <w:unhideWhenUsed/>
    <w:qFormat/>
    <w:rsid w:val="00CD2E78"/>
    <w:pPr>
      <w:keepNext/>
      <w:keepLines/>
      <w:spacing w:before="120"/>
      <w:outlineLvl w:val="4"/>
    </w:pPr>
    <w:rPr>
      <w:rFonts w:ascii="Barlow" w:eastAsiaTheme="majorEastAsia" w:hAnsi="Barlow" w:cstheme="majorBidi"/>
      <w:b/>
      <w:color w:val="E97139" w:themeColor="accent1"/>
      <w:sz w:val="20"/>
    </w:rPr>
  </w:style>
  <w:style w:type="paragraph" w:styleId="berschrift6">
    <w:name w:val="heading 6"/>
    <w:aliases w:val="H5"/>
    <w:basedOn w:val="Standard"/>
    <w:next w:val="Standard"/>
    <w:link w:val="berschrift6Zchn"/>
    <w:uiPriority w:val="9"/>
    <w:unhideWhenUsed/>
    <w:qFormat/>
    <w:rsid w:val="00BA36C0"/>
    <w:pPr>
      <w:keepNext/>
      <w:keepLines/>
      <w:spacing w:before="120"/>
      <w:outlineLvl w:val="5"/>
    </w:pPr>
    <w:rPr>
      <w:rFonts w:asciiTheme="minorHAnsi" w:eastAsiaTheme="majorEastAsia" w:hAnsiTheme="minorHAnsi" w:cstheme="majorBidi"/>
      <w:b/>
      <w:iCs/>
      <w:sz w:val="20"/>
    </w:rPr>
  </w:style>
  <w:style w:type="paragraph" w:styleId="berschrift7">
    <w:name w:val="heading 7"/>
    <w:aliases w:val="Sans-alt"/>
    <w:basedOn w:val="Standard"/>
    <w:next w:val="Standard"/>
    <w:link w:val="berschrift7Zchn"/>
    <w:uiPriority w:val="99"/>
    <w:unhideWhenUsed/>
    <w:rsid w:val="00064313"/>
    <w:pPr>
      <w:keepLines/>
      <w:spacing w:before="60" w:after="60"/>
      <w:outlineLvl w:val="6"/>
    </w:pPr>
    <w:rPr>
      <w:rFonts w:ascii="Barlow Light" w:eastAsiaTheme="majorEastAsia" w:hAnsi="Barlow Light" w:cstheme="majorBidi"/>
      <w:iCs/>
      <w:sz w:val="20"/>
    </w:rPr>
  </w:style>
  <w:style w:type="paragraph" w:styleId="berschrift8">
    <w:name w:val="heading 8"/>
    <w:aliases w:val="Titelblatt H-Klein"/>
    <w:basedOn w:val="Standard"/>
    <w:next w:val="Standard"/>
    <w:link w:val="berschrift8Zchn"/>
    <w:uiPriority w:val="9"/>
    <w:unhideWhenUsed/>
    <w:qFormat/>
    <w:rsid w:val="004B2A0C"/>
    <w:pPr>
      <w:keepNext/>
      <w:keepLines/>
      <w:outlineLvl w:val="7"/>
    </w:pPr>
    <w:rPr>
      <w:rFonts w:asciiTheme="minorHAnsi" w:eastAsiaTheme="majorEastAsia" w:hAnsiTheme="minorHAnsi" w:cstheme="majorBidi"/>
      <w:b/>
      <w:i/>
      <w:sz w:val="50"/>
      <w:szCs w:val="20"/>
    </w:rPr>
  </w:style>
  <w:style w:type="paragraph" w:styleId="berschrift9">
    <w:name w:val="heading 9"/>
    <w:aliases w:val="Titelblatt H-gross"/>
    <w:basedOn w:val="Standard"/>
    <w:next w:val="Standard"/>
    <w:link w:val="berschrift9Zchn"/>
    <w:uiPriority w:val="9"/>
    <w:unhideWhenUsed/>
    <w:qFormat/>
    <w:rsid w:val="005E3509"/>
    <w:pPr>
      <w:keepNext/>
      <w:keepLines/>
      <w:outlineLvl w:val="8"/>
    </w:pPr>
    <w:rPr>
      <w:rFonts w:asciiTheme="minorHAnsi" w:eastAsiaTheme="majorEastAsia" w:hAnsiTheme="minorHAnsi" w:cstheme="majorBidi"/>
      <w:b/>
      <w:iCs/>
      <w:caps/>
      <w:color w:val="E97139" w:themeColor="text1"/>
      <w:sz w:val="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A7C"/>
  </w:style>
  <w:style w:type="paragraph" w:styleId="Fuzeile">
    <w:name w:val="footer"/>
    <w:basedOn w:val="Standard"/>
    <w:link w:val="Fu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5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E5B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Quote"/>
    <w:basedOn w:val="Standard"/>
    <w:uiPriority w:val="1"/>
    <w:qFormat/>
    <w:rsid w:val="00BA36C0"/>
    <w:rPr>
      <w:i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37536"/>
    <w:rPr>
      <w:rFonts w:eastAsiaTheme="majorEastAsia" w:cstheme="majorBidi"/>
      <w:b/>
      <w:bCs/>
      <w:color w:val="E97139" w:themeColor="accent1"/>
      <w:sz w:val="38"/>
      <w:szCs w:val="28"/>
    </w:rPr>
  </w:style>
  <w:style w:type="character" w:customStyle="1" w:styleId="bold">
    <w:name w:val="bold"/>
    <w:uiPriority w:val="99"/>
    <w:rsid w:val="00431526"/>
    <w:rPr>
      <w:b/>
      <w:bCs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A36C0"/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character" w:customStyle="1" w:styleId="berschrift3Zchn">
    <w:name w:val="Überschrift 3 Zchn"/>
    <w:aliases w:val="H2 Zchn"/>
    <w:basedOn w:val="Absatz-Standardschriftart"/>
    <w:link w:val="berschrift3"/>
    <w:uiPriority w:val="9"/>
    <w:rsid w:val="00BA36C0"/>
    <w:rPr>
      <w:rFonts w:eastAsiaTheme="majorEastAsia" w:cstheme="majorBidi"/>
      <w:b/>
      <w:bCs/>
      <w:color w:val="E97139" w:themeColor="accent1"/>
      <w:sz w:val="32"/>
    </w:rPr>
  </w:style>
  <w:style w:type="character" w:customStyle="1" w:styleId="berschrift4Zchn">
    <w:name w:val="Überschrift 4 Zchn"/>
    <w:aliases w:val="H3 Zchn"/>
    <w:basedOn w:val="Absatz-Standardschriftart"/>
    <w:link w:val="berschrift4"/>
    <w:uiPriority w:val="9"/>
    <w:rsid w:val="00BA36C0"/>
    <w:rPr>
      <w:rFonts w:eastAsiaTheme="majorEastAsia" w:cstheme="majorBidi"/>
      <w:b/>
      <w:bCs/>
      <w:iCs/>
      <w:color w:val="E97139" w:themeColor="accent1"/>
    </w:rPr>
  </w:style>
  <w:style w:type="character" w:customStyle="1" w:styleId="berschrift5Zchn">
    <w:name w:val="Überschrift 5 Zchn"/>
    <w:aliases w:val="H4 Zchn"/>
    <w:basedOn w:val="Absatz-Standardschriftart"/>
    <w:link w:val="berschrift5"/>
    <w:uiPriority w:val="9"/>
    <w:rsid w:val="00CD2E78"/>
    <w:rPr>
      <w:rFonts w:ascii="Barlow" w:eastAsiaTheme="majorEastAsia" w:hAnsi="Barlow" w:cstheme="majorBidi"/>
      <w:b/>
      <w:color w:val="E97139" w:themeColor="accent1"/>
      <w:sz w:val="20"/>
    </w:rPr>
  </w:style>
  <w:style w:type="paragraph" w:customStyle="1" w:styleId="Aufzhlung">
    <w:name w:val="Aufzählung"/>
    <w:basedOn w:val="EinfAbs"/>
    <w:next w:val="Aufzhlungszeichen"/>
    <w:uiPriority w:val="99"/>
    <w:rsid w:val="006C520E"/>
    <w:pPr>
      <w:numPr>
        <w:numId w:val="16"/>
      </w:numPr>
      <w:spacing w:line="260" w:lineRule="atLeast"/>
    </w:pPr>
    <w:rPr>
      <w:rFonts w:ascii="Barlow Light" w:hAnsi="Barlow Light" w:cs="Barlow Light"/>
      <w:sz w:val="20"/>
      <w:szCs w:val="18"/>
    </w:rPr>
  </w:style>
  <w:style w:type="character" w:customStyle="1" w:styleId="berschrift6Zchn">
    <w:name w:val="Überschrift 6 Zchn"/>
    <w:aliases w:val="H5 Zchn"/>
    <w:basedOn w:val="Absatz-Standardschriftart"/>
    <w:link w:val="berschrift6"/>
    <w:uiPriority w:val="9"/>
    <w:rsid w:val="00BA36C0"/>
    <w:rPr>
      <w:rFonts w:eastAsiaTheme="majorEastAsia" w:cstheme="majorBidi"/>
      <w:b/>
      <w:iCs/>
      <w:sz w:val="20"/>
    </w:rPr>
  </w:style>
  <w:style w:type="character" w:styleId="Hervorhebung">
    <w:name w:val="Emphasis"/>
    <w:aliases w:val="Aufzählung SU"/>
    <w:basedOn w:val="Absatz-Standardschriftart"/>
    <w:uiPriority w:val="20"/>
    <w:rsid w:val="00685D19"/>
    <w:rPr>
      <w:rFonts w:ascii="Barlow Light" w:hAnsi="Barlow Light"/>
      <w:iCs/>
      <w:sz w:val="18"/>
    </w:rPr>
  </w:style>
  <w:style w:type="character" w:customStyle="1" w:styleId="berschrift7Zchn">
    <w:name w:val="Überschrift 7 Zchn"/>
    <w:aliases w:val="Sans-alt Zchn"/>
    <w:basedOn w:val="Absatz-Standardschriftart"/>
    <w:link w:val="berschrift7"/>
    <w:uiPriority w:val="99"/>
    <w:rsid w:val="00064313"/>
    <w:rPr>
      <w:rFonts w:ascii="Barlow Light" w:eastAsiaTheme="majorEastAsia" w:hAnsi="Barlow Light" w:cstheme="majorBidi"/>
      <w:iCs/>
      <w:sz w:val="20"/>
    </w:rPr>
  </w:style>
  <w:style w:type="paragraph" w:styleId="Listenabsatz">
    <w:name w:val="List Paragraph"/>
    <w:basedOn w:val="Standard"/>
    <w:link w:val="ListenabsatzZchn"/>
    <w:uiPriority w:val="34"/>
    <w:rsid w:val="004563F5"/>
    <w:pPr>
      <w:numPr>
        <w:numId w:val="14"/>
      </w:numPr>
      <w:contextualSpacing/>
    </w:pPr>
    <w:rPr>
      <w:rFonts w:ascii="Barlow Light" w:hAnsi="Barlow Light"/>
      <w:sz w:val="20"/>
    </w:rPr>
  </w:style>
  <w:style w:type="character" w:customStyle="1" w:styleId="berschrift8Zchn">
    <w:name w:val="Überschrift 8 Zchn"/>
    <w:aliases w:val="Titelblatt H-Klein Zchn"/>
    <w:basedOn w:val="Absatz-Standardschriftart"/>
    <w:link w:val="berschrift8"/>
    <w:uiPriority w:val="9"/>
    <w:rsid w:val="004B2A0C"/>
    <w:rPr>
      <w:rFonts w:eastAsiaTheme="majorEastAsia" w:cstheme="majorBidi"/>
      <w:b/>
      <w:i/>
      <w:sz w:val="50"/>
      <w:szCs w:val="20"/>
    </w:rPr>
  </w:style>
  <w:style w:type="character" w:customStyle="1" w:styleId="berschrift9Zchn">
    <w:name w:val="Überschrift 9 Zchn"/>
    <w:aliases w:val="Titelblatt H-gross Zchn"/>
    <w:basedOn w:val="Absatz-Standardschriftart"/>
    <w:link w:val="berschrift9"/>
    <w:uiPriority w:val="9"/>
    <w:rsid w:val="005E3509"/>
    <w:rPr>
      <w:rFonts w:eastAsiaTheme="majorEastAsia" w:cstheme="majorBidi"/>
      <w:b/>
      <w:iCs/>
      <w:caps/>
      <w:color w:val="E97139" w:themeColor="text1"/>
      <w:sz w:val="80"/>
      <w:szCs w:val="20"/>
    </w:rPr>
  </w:style>
  <w:style w:type="paragraph" w:styleId="Titel">
    <w:name w:val="Title"/>
    <w:aliases w:val="Url"/>
    <w:basedOn w:val="Standard"/>
    <w:next w:val="Standard"/>
    <w:link w:val="TitelZchn"/>
    <w:uiPriority w:val="10"/>
    <w:qFormat/>
    <w:rsid w:val="00BA36C0"/>
    <w:pPr>
      <w:spacing w:after="300"/>
      <w:contextualSpacing/>
    </w:pPr>
    <w:rPr>
      <w:rFonts w:asciiTheme="minorHAnsi" w:eastAsiaTheme="majorEastAsia" w:hAnsiTheme="minorHAnsi" w:cstheme="majorBidi"/>
      <w:color w:val="E97139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Url Zchn"/>
    <w:basedOn w:val="Absatz-Standardschriftart"/>
    <w:link w:val="Titel"/>
    <w:uiPriority w:val="10"/>
    <w:rsid w:val="00BA36C0"/>
    <w:rPr>
      <w:rFonts w:eastAsiaTheme="majorEastAsia" w:cstheme="majorBidi"/>
      <w:color w:val="E97139" w:themeColor="accent1"/>
      <w:spacing w:val="5"/>
      <w:kern w:val="28"/>
      <w:sz w:val="28"/>
      <w:szCs w:val="52"/>
    </w:rPr>
  </w:style>
  <w:style w:type="paragraph" w:styleId="Untertitel">
    <w:name w:val="Subtitle"/>
    <w:aliases w:val="Aufzählungspunkte"/>
    <w:basedOn w:val="Standard"/>
    <w:next w:val="Aufzhlungszeichen"/>
    <w:link w:val="UntertitelZchn"/>
    <w:uiPriority w:val="11"/>
    <w:rsid w:val="00B85064"/>
    <w:pPr>
      <w:numPr>
        <w:numId w:val="3"/>
      </w:numPr>
    </w:pPr>
    <w:rPr>
      <w:rFonts w:ascii="Barlow Light" w:eastAsiaTheme="majorEastAsia" w:hAnsi="Barlow Light" w:cstheme="majorBidi"/>
      <w:iCs/>
      <w:sz w:val="20"/>
      <w:szCs w:val="24"/>
    </w:rPr>
  </w:style>
  <w:style w:type="character" w:customStyle="1" w:styleId="UntertitelZchn">
    <w:name w:val="Untertitel Zchn"/>
    <w:aliases w:val="Aufzählungspunkte Zchn"/>
    <w:basedOn w:val="Absatz-Standardschriftart"/>
    <w:link w:val="Untertitel"/>
    <w:uiPriority w:val="11"/>
    <w:rsid w:val="00B85064"/>
    <w:rPr>
      <w:rFonts w:ascii="Barlow Light" w:eastAsiaTheme="majorEastAsia" w:hAnsi="Barlow Light" w:cstheme="majorBidi"/>
      <w:iCs/>
      <w:sz w:val="20"/>
      <w:szCs w:val="24"/>
    </w:rPr>
  </w:style>
  <w:style w:type="table" w:styleId="Tabellenraster">
    <w:name w:val="Table Grid"/>
    <w:basedOn w:val="NormaleTabelle"/>
    <w:uiPriority w:val="59"/>
    <w:rsid w:val="000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basedOn w:val="NormaleTabelle"/>
    <w:uiPriority w:val="72"/>
    <w:rsid w:val="00032CF5"/>
    <w:pPr>
      <w:spacing w:after="0" w:line="240" w:lineRule="auto"/>
    </w:pPr>
    <w:rPr>
      <w:rFonts w:ascii="Barlow" w:hAnsi="Barlow"/>
      <w:sz w:val="18"/>
    </w:rPr>
    <w:tblPr>
      <w:tblStyleRowBandSize w:val="1"/>
      <w:tblStyleColBandSize w:val="1"/>
      <w:tblBorders>
        <w:insideV w:val="single" w:sz="8" w:space="0" w:color="E97139" w:themeColor="accent1"/>
      </w:tblBorders>
    </w:tblPr>
    <w:tcPr>
      <w:shd w:val="clear" w:color="auto" w:fill="F2F2F2" w:themeFill="background2" w:themeFillShade="F2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B43" w:themeFill="accent3" w:themeFillShade="CC"/>
      </w:tcPr>
    </w:tblStylePr>
    <w:tblStylePr w:type="lastRow">
      <w:rPr>
        <w:b/>
        <w:bCs/>
        <w:color w:val="982B43" w:themeColor="accent3" w:themeShade="CC"/>
      </w:rPr>
      <w:tblPr/>
      <w:tcPr>
        <w:tcBorders>
          <w:top w:val="single" w:sz="12" w:space="0" w:color="E971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0ED" w:themeFill="accent4" w:themeFillTint="3F"/>
      </w:tcPr>
    </w:tblStylePr>
    <w:tblStylePr w:type="band1Horz">
      <w:tblPr/>
      <w:tcPr>
        <w:shd w:val="clear" w:color="auto" w:fill="C7F3F0" w:themeFill="accent4" w:themeFillTint="33"/>
      </w:tcPr>
    </w:tblStylePr>
  </w:style>
  <w:style w:type="table" w:styleId="FarbigesRaster-Akzent1">
    <w:name w:val="Colorful Grid Accent 1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7" w:themeFill="accent1" w:themeFillTint="33"/>
    </w:tcPr>
    <w:tblStylePr w:type="firstRow">
      <w:rPr>
        <w:b/>
        <w:bCs/>
      </w:rPr>
      <w:tblPr/>
      <w:tcPr>
        <w:shd w:val="clear" w:color="auto" w:fill="F6C6AF" w:themeFill="accent1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F6C6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band1Vert">
      <w:tblPr/>
      <w:tcPr>
        <w:shd w:val="clear" w:color="auto" w:fill="F4B89C" w:themeFill="accent1" w:themeFillTint="7F"/>
      </w:tcPr>
    </w:tblStylePr>
    <w:tblStylePr w:type="band1Horz">
      <w:tblPr/>
      <w:tcPr>
        <w:shd w:val="clear" w:color="auto" w:fill="F4B89C" w:themeFill="accent1" w:themeFillTint="7F"/>
      </w:tcPr>
    </w:tblStylePr>
  </w:style>
  <w:style w:type="table" w:styleId="FarbigesRaster-Akzent4">
    <w:name w:val="Colorful Grid Accent 4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3F0" w:themeFill="accent4" w:themeFillTint="33"/>
    </w:tcPr>
    <w:tblStylePr w:type="firstRow">
      <w:rPr>
        <w:b/>
        <w:bCs/>
      </w:rPr>
      <w:tblPr/>
      <w:tcPr>
        <w:shd w:val="clear" w:color="auto" w:fill="8FE7E2" w:themeFill="accent4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8FE7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band1Vert">
      <w:tblPr/>
      <w:tcPr>
        <w:shd w:val="clear" w:color="auto" w:fill="73E1DB" w:themeFill="accent4" w:themeFillTint="7F"/>
      </w:tcPr>
    </w:tblStylePr>
    <w:tblStylePr w:type="band1Horz">
      <w:tblPr/>
      <w:tcPr>
        <w:shd w:val="clear" w:color="auto" w:fill="73E1DB" w:themeFill="accent4" w:themeFillTint="7F"/>
      </w:tcPr>
    </w:tblStylePr>
  </w:style>
  <w:style w:type="table" w:styleId="FarbigesRaster-Akzent5">
    <w:name w:val="Colorful Grid Accent 5"/>
    <w:aliases w:val="SPORTUNION-Tabelle"/>
    <w:basedOn w:val="NormaleTabelle"/>
    <w:uiPriority w:val="73"/>
    <w:rsid w:val="00A55869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rlow" w:hAnsi="Barlow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Barlow Bold" w:hAnsi="Barlow Bold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Barlow" w:hAnsi="Barlow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Barlow Light" w:hAnsi="Barlow Light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customStyle="1" w:styleId="weiss">
    <w:name w:val="weiss"/>
    <w:uiPriority w:val="99"/>
    <w:rsid w:val="003640A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Infobox1">
    <w:name w:val="Infobox 1"/>
    <w:basedOn w:val="berschrift7"/>
    <w:rsid w:val="003C0A28"/>
    <w:pPr>
      <w:jc w:val="center"/>
    </w:pPr>
  </w:style>
  <w:style w:type="paragraph" w:customStyle="1" w:styleId="Infoboxdunkel">
    <w:name w:val="Infobox dunkel"/>
    <w:basedOn w:val="Infobox1"/>
    <w:rsid w:val="00646886"/>
    <w:rPr>
      <w:color w:val="FFFFFF" w:themeColor="background2"/>
    </w:rPr>
  </w:style>
  <w:style w:type="paragraph" w:styleId="Beschriftung">
    <w:name w:val="caption"/>
    <w:basedOn w:val="Standard"/>
    <w:next w:val="Standard"/>
    <w:uiPriority w:val="35"/>
    <w:unhideWhenUsed/>
    <w:qFormat/>
    <w:rsid w:val="00870343"/>
    <w:pPr>
      <w:spacing w:after="200"/>
    </w:pPr>
    <w:rPr>
      <w:rFonts w:ascii="Barlow Light" w:hAnsi="Barlow Light"/>
      <w:bCs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96D"/>
    <w:pPr>
      <w:spacing w:before="120"/>
      <w:ind w:left="21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aliases w:val="SPORTUNION-Inhaltsverzeichnis"/>
    <w:basedOn w:val="Standard"/>
    <w:next w:val="Standard"/>
    <w:autoRedefine/>
    <w:uiPriority w:val="39"/>
    <w:unhideWhenUsed/>
    <w:rsid w:val="00B66F0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296D"/>
    <w:pPr>
      <w:ind w:left="4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D7"/>
    <w:rPr>
      <w:color w:val="E97139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47CD7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47CD7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47CD7"/>
    <w:pPr>
      <w:ind w:left="105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F6FA2"/>
    <w:pPr>
      <w:spacing w:line="276" w:lineRule="auto"/>
      <w:outlineLvl w:val="9"/>
    </w:pPr>
    <w:rPr>
      <w:color w:val="C34C15" w:themeColor="accent1" w:themeShade="BF"/>
      <w:sz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0D2"/>
    <w:pPr>
      <w:pBdr>
        <w:top w:val="single" w:sz="4" w:space="10" w:color="E97139" w:themeColor="accent1"/>
        <w:bottom w:val="single" w:sz="4" w:space="10" w:color="E97139" w:themeColor="accent1"/>
      </w:pBdr>
      <w:spacing w:before="360" w:after="360"/>
      <w:ind w:left="864" w:right="864"/>
      <w:jc w:val="center"/>
    </w:pPr>
    <w:rPr>
      <w:i/>
      <w:iCs/>
      <w:color w:val="E971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0D2"/>
    <w:rPr>
      <w:rFonts w:ascii="Zilla Slab Light" w:hAnsi="Zilla Slab Light"/>
      <w:i/>
      <w:iCs/>
      <w:color w:val="E97139" w:themeColor="accent1"/>
      <w:sz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011294"/>
    <w:rPr>
      <w:rFonts w:ascii="Barlow Light" w:hAnsi="Barlow Light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E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EED"/>
    <w:rPr>
      <w:rFonts w:ascii="Zilla Slab Light" w:hAnsi="Zilla Slab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EED"/>
    <w:rPr>
      <w:rFonts w:ascii="Zilla Slab Light" w:hAnsi="Zilla Slab Light"/>
      <w:b/>
      <w:bCs/>
      <w:sz w:val="20"/>
      <w:szCs w:val="20"/>
    </w:rPr>
  </w:style>
  <w:style w:type="paragraph" w:styleId="Zitat">
    <w:name w:val="Quote"/>
    <w:aliases w:val="Zitat 2"/>
    <w:basedOn w:val="Standard"/>
    <w:next w:val="Standard"/>
    <w:link w:val="ZitatZchn"/>
    <w:uiPriority w:val="29"/>
    <w:qFormat/>
    <w:rsid w:val="00710207"/>
    <w:pPr>
      <w:spacing w:before="60"/>
    </w:pPr>
    <w:rPr>
      <w:rFonts w:ascii="Barlow" w:hAnsi="Barlow"/>
      <w:i/>
      <w:iCs/>
      <w:sz w:val="28"/>
    </w:rPr>
  </w:style>
  <w:style w:type="character" w:customStyle="1" w:styleId="ZitatZchn">
    <w:name w:val="Zitat Zchn"/>
    <w:aliases w:val="Zitat 2 Zchn"/>
    <w:basedOn w:val="Absatz-Standardschriftart"/>
    <w:link w:val="Zitat"/>
    <w:uiPriority w:val="29"/>
    <w:rsid w:val="00710207"/>
    <w:rPr>
      <w:rFonts w:ascii="Barlow" w:hAnsi="Barlow"/>
      <w:i/>
      <w:iCs/>
      <w:sz w:val="28"/>
    </w:rPr>
  </w:style>
  <w:style w:type="paragraph" w:customStyle="1" w:styleId="H4Infoboxdunkel">
    <w:name w:val="H4 Infobox dunkel"/>
    <w:basedOn w:val="berschrift5"/>
    <w:link w:val="H4InfoboxdunkelZchn"/>
    <w:rsid w:val="00120011"/>
    <w:pPr>
      <w:outlineLvl w:val="9"/>
    </w:pPr>
    <w:rPr>
      <w:color w:val="FFFFFF" w:themeColor="background1"/>
    </w:rPr>
  </w:style>
  <w:style w:type="paragraph" w:customStyle="1" w:styleId="TextfeldH4orange">
    <w:name w:val="Textfeld H4 orange"/>
    <w:basedOn w:val="berschrift5"/>
    <w:link w:val="TextfeldH4orangeZchn"/>
    <w:rsid w:val="007A3112"/>
  </w:style>
  <w:style w:type="character" w:customStyle="1" w:styleId="H4InfoboxdunkelZchn">
    <w:name w:val="H4 Infobox dunkel Zchn"/>
    <w:basedOn w:val="berschrift5Zchn"/>
    <w:link w:val="H4Infoboxdunkel"/>
    <w:rsid w:val="00120011"/>
    <w:rPr>
      <w:rFonts w:asciiTheme="majorHAnsi" w:eastAsiaTheme="majorEastAsia" w:hAnsiTheme="majorHAnsi" w:cstheme="majorBidi"/>
      <w:b/>
      <w:color w:val="FFFFFF" w:themeColor="background1"/>
      <w:sz w:val="18"/>
    </w:rPr>
  </w:style>
  <w:style w:type="paragraph" w:customStyle="1" w:styleId="Infoboxberschrift">
    <w:name w:val="Infobox Überschrift"/>
    <w:basedOn w:val="berschrift5"/>
    <w:link w:val="InfoboxberschriftZchn"/>
    <w:qFormat/>
    <w:rsid w:val="00646886"/>
    <w:pPr>
      <w:keepNext w:val="0"/>
      <w:jc w:val="center"/>
      <w:outlineLvl w:val="9"/>
    </w:pPr>
    <w:rPr>
      <w:rFonts w:asciiTheme="minorHAnsi" w:hAnsiTheme="minorHAnsi"/>
    </w:rPr>
  </w:style>
  <w:style w:type="character" w:customStyle="1" w:styleId="TextfeldH4orangeZchn">
    <w:name w:val="Textfeld H4 orange Zchn"/>
    <w:basedOn w:val="berschrift5Zchn"/>
    <w:link w:val="TextfeldH4orange"/>
    <w:rsid w:val="007A3112"/>
    <w:rPr>
      <w:rFonts w:asciiTheme="majorHAnsi" w:eastAsiaTheme="majorEastAsia" w:hAnsiTheme="majorHAnsi" w:cstheme="majorBidi"/>
      <w:b/>
      <w:color w:val="E97139" w:themeColor="accent1"/>
      <w:sz w:val="18"/>
    </w:rPr>
  </w:style>
  <w:style w:type="character" w:styleId="Fett">
    <w:name w:val="Strong"/>
    <w:aliases w:val="Sans2"/>
    <w:basedOn w:val="Absatz-Standardschriftart"/>
    <w:uiPriority w:val="22"/>
    <w:rsid w:val="00064313"/>
    <w:rPr>
      <w:rFonts w:ascii="Barlow Light" w:hAnsi="Barlow Light"/>
      <w:b w:val="0"/>
      <w:bCs/>
      <w:sz w:val="20"/>
    </w:rPr>
  </w:style>
  <w:style w:type="character" w:customStyle="1" w:styleId="InfoboxberschriftZchn">
    <w:name w:val="Infobox Überschrift Zchn"/>
    <w:basedOn w:val="berschrift5Zchn"/>
    <w:link w:val="Infoboxberschrift"/>
    <w:rsid w:val="00646886"/>
    <w:rPr>
      <w:rFonts w:ascii="Barlow" w:eastAsiaTheme="majorEastAsia" w:hAnsi="Barlow" w:cstheme="majorBidi"/>
      <w:b/>
      <w:color w:val="E97139" w:themeColor="accent1"/>
      <w:sz w:val="20"/>
    </w:rPr>
  </w:style>
  <w:style w:type="character" w:styleId="IntensiverVerweis">
    <w:name w:val="Intense Reference"/>
    <w:basedOn w:val="Absatz-Standardschriftart"/>
    <w:uiPriority w:val="32"/>
    <w:rsid w:val="003C0DDD"/>
    <w:rPr>
      <w:b/>
      <w:bCs/>
      <w:smallCaps/>
      <w:color w:val="E97139" w:themeColor="accent1"/>
      <w:spacing w:val="5"/>
    </w:rPr>
  </w:style>
  <w:style w:type="paragraph" w:customStyle="1" w:styleId="H3Infobox">
    <w:name w:val="H3 Infobox"/>
    <w:basedOn w:val="berschrift4"/>
    <w:link w:val="H3InfoboxZchn"/>
    <w:rsid w:val="00766F82"/>
    <w:pPr>
      <w:jc w:val="center"/>
      <w:outlineLvl w:val="9"/>
    </w:pPr>
  </w:style>
  <w:style w:type="character" w:styleId="SchwacherVerweis">
    <w:name w:val="Subtle Reference"/>
    <w:basedOn w:val="Absatz-Standardschriftart"/>
    <w:uiPriority w:val="31"/>
    <w:rsid w:val="003C0DDD"/>
    <w:rPr>
      <w:smallCaps/>
      <w:color w:val="F0A27E" w:themeColor="text1" w:themeTint="A5"/>
    </w:rPr>
  </w:style>
  <w:style w:type="paragraph" w:customStyle="1" w:styleId="H2Infobox">
    <w:name w:val="H2 Infobox"/>
    <w:basedOn w:val="berschrift3"/>
    <w:link w:val="H2InfoboxZchn"/>
    <w:rsid w:val="00766F82"/>
    <w:pPr>
      <w:outlineLvl w:val="9"/>
    </w:pPr>
  </w:style>
  <w:style w:type="character" w:customStyle="1" w:styleId="H3InfoboxZchn">
    <w:name w:val="H3 Infobox Zchn"/>
    <w:basedOn w:val="berschrift4Zchn"/>
    <w:link w:val="H3Infobox"/>
    <w:rsid w:val="00766F82"/>
    <w:rPr>
      <w:rFonts w:asciiTheme="majorHAnsi" w:eastAsiaTheme="majorEastAsia" w:hAnsiTheme="majorHAnsi" w:cstheme="majorBidi"/>
      <w:b/>
      <w:bCs/>
      <w:iCs/>
      <w:color w:val="E97139" w:themeColor="accent1"/>
    </w:rPr>
  </w:style>
  <w:style w:type="character" w:customStyle="1" w:styleId="H2InfoboxZchn">
    <w:name w:val="H2 Infobox Zchn"/>
    <w:basedOn w:val="berschrift3Zchn"/>
    <w:link w:val="H2Infobox"/>
    <w:rsid w:val="00766F82"/>
    <w:rPr>
      <w:rFonts w:asciiTheme="majorHAnsi" w:eastAsiaTheme="majorEastAsia" w:hAnsiTheme="majorHAnsi" w:cstheme="majorBidi"/>
      <w:b/>
      <w:bCs/>
      <w:color w:val="E97139" w:themeColor="accent1"/>
      <w:sz w:val="32"/>
    </w:rPr>
  </w:style>
  <w:style w:type="paragraph" w:customStyle="1" w:styleId="InfoboxText">
    <w:name w:val="Infobox Text"/>
    <w:basedOn w:val="berschrift7"/>
    <w:link w:val="InfoboxTextZchn"/>
    <w:qFormat/>
    <w:rsid w:val="00850DCC"/>
    <w:rPr>
      <w:color w:val="E97139" w:themeColor="accent1"/>
    </w:rPr>
  </w:style>
  <w:style w:type="character" w:customStyle="1" w:styleId="InfoboxTextZchn">
    <w:name w:val="Infobox Text Zchn"/>
    <w:basedOn w:val="berschrift7Zchn"/>
    <w:link w:val="InfoboxText"/>
    <w:rsid w:val="00850DCC"/>
    <w:rPr>
      <w:rFonts w:ascii="Barlow Light" w:eastAsiaTheme="majorEastAsia" w:hAnsi="Barlow Light" w:cstheme="majorBidi"/>
      <w:iCs/>
      <w:color w:val="E97139" w:themeColor="accent1"/>
      <w:sz w:val="18"/>
    </w:rPr>
  </w:style>
  <w:style w:type="paragraph" w:customStyle="1" w:styleId="NummerierteListe">
    <w:name w:val="Nummerierte Liste"/>
    <w:basedOn w:val="Listenabsatz"/>
    <w:link w:val="NummerierteListeZchn"/>
    <w:rsid w:val="00BC14AD"/>
    <w:pPr>
      <w:numPr>
        <w:numId w:val="1"/>
      </w:numPr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3242"/>
    <w:rPr>
      <w:rFonts w:ascii="Barlow Light" w:hAnsi="Barlow Light"/>
      <w:sz w:val="20"/>
    </w:rPr>
  </w:style>
  <w:style w:type="character" w:customStyle="1" w:styleId="NummerierteListeZchn">
    <w:name w:val="Nummerierte Liste Zchn"/>
    <w:basedOn w:val="ListenabsatzZchn"/>
    <w:link w:val="NummerierteListe"/>
    <w:rsid w:val="00BC14AD"/>
    <w:rPr>
      <w:rFonts w:ascii="Barlow Light" w:hAnsi="Barlow Light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8354C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8354C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8354C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elblattH-klein2">
    <w:name w:val="Titelblatt H-klein 2"/>
    <w:basedOn w:val="berschrift8"/>
    <w:next w:val="berschrift9"/>
    <w:link w:val="TitelblattH-klein2Zchn"/>
    <w:qFormat/>
    <w:rsid w:val="004B2A0C"/>
    <w:rPr>
      <w:rFonts w:ascii="Barlow Light" w:hAnsi="Barlow Light"/>
      <w:szCs w:val="50"/>
    </w:rPr>
  </w:style>
  <w:style w:type="character" w:customStyle="1" w:styleId="TitelblattH-klein2Zchn">
    <w:name w:val="Titelblatt H-klein 2 Zchn"/>
    <w:basedOn w:val="berschrift8Zchn"/>
    <w:link w:val="TitelblattH-klein2"/>
    <w:rsid w:val="004B2A0C"/>
    <w:rPr>
      <w:rFonts w:ascii="Barlow Light" w:eastAsiaTheme="majorEastAsia" w:hAnsi="Barlow Light" w:cstheme="majorBidi"/>
      <w:b/>
      <w:i/>
      <w:sz w:val="50"/>
      <w:szCs w:val="50"/>
    </w:rPr>
  </w:style>
  <w:style w:type="numbering" w:customStyle="1" w:styleId="SPORTUNION">
    <w:name w:val="SPORTUNION"/>
    <w:uiPriority w:val="99"/>
    <w:rsid w:val="002B2F99"/>
    <w:pPr>
      <w:numPr>
        <w:numId w:val="6"/>
      </w:numPr>
    </w:pPr>
  </w:style>
  <w:style w:type="paragraph" w:customStyle="1" w:styleId="SPORTUNION-Liste">
    <w:name w:val="SPORTUNION-Liste"/>
    <w:basedOn w:val="NummerierteListe"/>
    <w:link w:val="SPORTUNION-ListeZchn"/>
    <w:qFormat/>
    <w:rsid w:val="0064494F"/>
    <w:pPr>
      <w:numPr>
        <w:numId w:val="8"/>
      </w:numPr>
    </w:pPr>
  </w:style>
  <w:style w:type="character" w:customStyle="1" w:styleId="SPORTUNION-ListeZchn">
    <w:name w:val="SPORTUNION-Liste Zchn"/>
    <w:basedOn w:val="NummerierteListeZchn"/>
    <w:link w:val="SPORTUNION-Liste"/>
    <w:rsid w:val="00A257C9"/>
    <w:rPr>
      <w:rFonts w:ascii="Barlow Light" w:hAnsi="Barlow Light"/>
      <w:sz w:val="20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4563F5"/>
    <w:pPr>
      <w:numPr>
        <w:numId w:val="13"/>
      </w:numPr>
      <w:contextualSpacing/>
    </w:pPr>
  </w:style>
  <w:style w:type="character" w:styleId="IntensiveHervorhebung">
    <w:name w:val="Intense Emphasis"/>
    <w:basedOn w:val="Absatz-Standardschriftart"/>
    <w:uiPriority w:val="21"/>
    <w:rsid w:val="003C0DDD"/>
    <w:rPr>
      <w:i/>
      <w:iCs/>
      <w:color w:val="E97139" w:themeColor="accent1"/>
    </w:rPr>
  </w:style>
  <w:style w:type="character" w:styleId="SchwacheHervorhebung">
    <w:name w:val="Subtle Emphasis"/>
    <w:basedOn w:val="Absatz-Standardschriftart"/>
    <w:uiPriority w:val="19"/>
    <w:rsid w:val="003C0DDD"/>
    <w:rPr>
      <w:i/>
      <w:iCs/>
      <w:color w:val="EE946A" w:themeColor="text1" w:themeTint="BF"/>
    </w:rPr>
  </w:style>
  <w:style w:type="paragraph" w:customStyle="1" w:styleId="Tabelle">
    <w:name w:val="Tabelle"/>
    <w:basedOn w:val="Standard"/>
    <w:link w:val="TabelleZchn"/>
    <w:qFormat/>
    <w:rsid w:val="004827BD"/>
    <w:pPr>
      <w:spacing w:before="60" w:after="60"/>
    </w:pPr>
    <w:rPr>
      <w:rFonts w:ascii="Barlow Light" w:hAnsi="Barlow Light"/>
      <w:sz w:val="20"/>
      <w:szCs w:val="20"/>
    </w:rPr>
  </w:style>
  <w:style w:type="character" w:customStyle="1" w:styleId="TabelleZchn">
    <w:name w:val="Tabelle Zchn"/>
    <w:basedOn w:val="Absatz-Standardschriftart"/>
    <w:link w:val="Tabelle"/>
    <w:rsid w:val="004827BD"/>
    <w:rPr>
      <w:rFonts w:ascii="Barlow Light" w:hAnsi="Barlow Light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karner\AppData\Roaming\Microsoft\Templates\WORD-Allgemein.dotx" TargetMode="External"/></Relationships>
</file>

<file path=word/theme/theme1.xml><?xml version="1.0" encoding="utf-8"?>
<a:theme xmlns:a="http://schemas.openxmlformats.org/drawingml/2006/main" name="Larissa-Design">
  <a:themeElements>
    <a:clrScheme name="Sportunion">
      <a:dk1>
        <a:srgbClr val="E97139"/>
      </a:dk1>
      <a:lt1>
        <a:srgbClr val="FFFFFF"/>
      </a:lt1>
      <a:dk2>
        <a:srgbClr val="F2F2F2"/>
      </a:dk2>
      <a:lt2>
        <a:srgbClr val="FFFFFF"/>
      </a:lt2>
      <a:accent1>
        <a:srgbClr val="E97139"/>
      </a:accent1>
      <a:accent2>
        <a:srgbClr val="E33539"/>
      </a:accent2>
      <a:accent3>
        <a:srgbClr val="BF3655"/>
      </a:accent3>
      <a:accent4>
        <a:srgbClr val="1E8C86"/>
      </a:accent4>
      <a:accent5>
        <a:srgbClr val="036B8F"/>
      </a:accent5>
      <a:accent6>
        <a:srgbClr val="8DA114"/>
      </a:accent6>
      <a:hlink>
        <a:srgbClr val="E97139"/>
      </a:hlink>
      <a:folHlink>
        <a:srgbClr val="E97139"/>
      </a:folHlink>
    </a:clrScheme>
    <a:fontScheme name="Sportunion">
      <a:majorFont>
        <a:latin typeface="Barlow Bold"/>
        <a:ea typeface=""/>
        <a:cs typeface=""/>
      </a:majorFont>
      <a:minorFont>
        <a:latin typeface="Barl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4393F91322EB49B05428DA887BD630" ma:contentTypeVersion="8" ma:contentTypeDescription="Ein neues Dokument erstellen." ma:contentTypeScope="" ma:versionID="dbab193ee93ff230ae0b1e21637b4323">
  <xsd:schema xmlns:xsd="http://www.w3.org/2001/XMLSchema" xmlns:xs="http://www.w3.org/2001/XMLSchema" xmlns:p="http://schemas.microsoft.com/office/2006/metadata/properties" xmlns:ns2="ef9f99d6-8260-4c83-ba30-198102e532d7" targetNamespace="http://schemas.microsoft.com/office/2006/metadata/properties" ma:root="true" ma:fieldsID="a8a7e55fc2d5853d0fc03365d67eb56f" ns2:_="">
    <xsd:import namespace="ef9f99d6-8260-4c83-ba30-198102e53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f99d6-8260-4c83-ba30-198102e53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7180-9F95-4144-8383-7EEC570DE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05E8F-1556-41D1-8192-002BB66F8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02981-688B-4C6E-96EF-971AD462EC90}"/>
</file>

<file path=customXml/itemProps4.xml><?xml version="1.0" encoding="utf-8"?>
<ds:datastoreItem xmlns:ds="http://schemas.openxmlformats.org/officeDocument/2006/customXml" ds:itemID="{5F260B25-7C40-4D79-AB14-CCBB1B64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WORD-Allgemein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Karner</dc:creator>
  <cp:lastModifiedBy>Hannah Majoni</cp:lastModifiedBy>
  <cp:revision>3</cp:revision>
  <cp:lastPrinted>2018-04-30T13:49:00Z</cp:lastPrinted>
  <dcterms:created xsi:type="dcterms:W3CDTF">2020-02-12T13:52:00Z</dcterms:created>
  <dcterms:modified xsi:type="dcterms:W3CDTF">2021-03-05T08:48:00Z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0x010100D94393F91322EB49B05428DA887BD630</vt:lpwstr>
  </property>
</Properties>
</file>