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AF6B" w14:textId="77777777" w:rsidR="009E5F3E" w:rsidRPr="00A37870" w:rsidRDefault="00B66F73" w:rsidP="008268A3">
      <w:pPr>
        <w:pStyle w:val="berschrift1"/>
      </w:pPr>
      <w:bookmarkStart w:id="0" w:name="_Toc512004298"/>
      <w:bookmarkStart w:id="1" w:name="_Toc512504711"/>
      <w:bookmarkStart w:id="2" w:name="_Toc512504687"/>
      <w:bookmarkStart w:id="3" w:name="_Toc512504655"/>
      <w:bookmarkStart w:id="4" w:name="_Toc512504217"/>
      <w:bookmarkStart w:id="5" w:name="_Toc512407444"/>
      <w:bookmarkStart w:id="6" w:name="_Toc512503348"/>
      <w:bookmarkStart w:id="7" w:name="_Toc512503525"/>
      <w:bookmarkStart w:id="8" w:name="_Toc512503742"/>
      <w:bookmarkStart w:id="9" w:name="_Toc512503964"/>
      <w:bookmarkStart w:id="10" w:name="_Toc512503986"/>
      <w:bookmarkStart w:id="11" w:name="_Toc512504089"/>
      <w:r>
        <w:t>LATUSCH 20</w:t>
      </w:r>
      <w:r w:rsidR="001831D4">
        <w:t>2</w:t>
      </w:r>
      <w:r w:rsidR="00F867DF">
        <w:t>3</w:t>
      </w:r>
    </w:p>
    <w:bookmarkEnd w:id="0"/>
    <w:bookmarkEnd w:id="1"/>
    <w:bookmarkEnd w:id="2"/>
    <w:bookmarkEnd w:id="3"/>
    <w:bookmarkEnd w:id="4"/>
    <w:bookmarkEnd w:id="5"/>
    <w:bookmarkEnd w:id="6"/>
    <w:bookmarkEnd w:id="7"/>
    <w:bookmarkEnd w:id="8"/>
    <w:bookmarkEnd w:id="9"/>
    <w:bookmarkEnd w:id="10"/>
    <w:bookmarkEnd w:id="11"/>
    <w:p w14:paraId="35B96DB2" w14:textId="77777777" w:rsidR="00FE646E" w:rsidRPr="00F74DE4" w:rsidRDefault="00FE646E" w:rsidP="008268A3">
      <w:pPr>
        <w:rPr>
          <w:b/>
        </w:rPr>
      </w:pPr>
    </w:p>
    <w:p w14:paraId="25B206A1" w14:textId="77777777" w:rsidR="00F74DE4" w:rsidRPr="00F74DE4" w:rsidRDefault="00F74DE4" w:rsidP="008268A3">
      <w:pPr>
        <w:rPr>
          <w:sz w:val="24"/>
          <w:szCs w:val="24"/>
        </w:rPr>
      </w:pPr>
      <w:r w:rsidRPr="00652102">
        <w:rPr>
          <w:rStyle w:val="SPORTUNION-ListeZchn"/>
          <w:b/>
          <w:sz w:val="24"/>
          <w:szCs w:val="24"/>
        </w:rPr>
        <w:t>Termin</w:t>
      </w:r>
      <w:r w:rsidRPr="00F74DE4">
        <w:rPr>
          <w:sz w:val="24"/>
          <w:szCs w:val="24"/>
        </w:rPr>
        <w:t xml:space="preserve">: Samstag, </w:t>
      </w:r>
      <w:r w:rsidR="00F867DF">
        <w:rPr>
          <w:sz w:val="24"/>
          <w:szCs w:val="24"/>
        </w:rPr>
        <w:t>6</w:t>
      </w:r>
      <w:r w:rsidR="00730F4B">
        <w:rPr>
          <w:sz w:val="24"/>
          <w:szCs w:val="24"/>
        </w:rPr>
        <w:t xml:space="preserve"> </w:t>
      </w:r>
      <w:r w:rsidRPr="00F74DE4">
        <w:rPr>
          <w:sz w:val="24"/>
          <w:szCs w:val="24"/>
        </w:rPr>
        <w:t>Mai 20</w:t>
      </w:r>
      <w:r w:rsidR="001831D4">
        <w:rPr>
          <w:sz w:val="24"/>
          <w:szCs w:val="24"/>
        </w:rPr>
        <w:t>2</w:t>
      </w:r>
      <w:r w:rsidR="00F867DF">
        <w:rPr>
          <w:sz w:val="24"/>
          <w:szCs w:val="24"/>
        </w:rPr>
        <w:t>3</w:t>
      </w:r>
    </w:p>
    <w:p w14:paraId="39B51479" w14:textId="77777777" w:rsidR="00F74DE4" w:rsidRPr="00F74DE4" w:rsidRDefault="00F74DE4" w:rsidP="008268A3">
      <w:pPr>
        <w:rPr>
          <w:sz w:val="24"/>
          <w:szCs w:val="24"/>
        </w:rPr>
      </w:pPr>
    </w:p>
    <w:p w14:paraId="72DF3275" w14:textId="77777777" w:rsidR="00F74DE4" w:rsidRPr="00F74DE4" w:rsidRDefault="00F74DE4" w:rsidP="00652102">
      <w:pPr>
        <w:ind w:left="705" w:hanging="705"/>
        <w:rPr>
          <w:sz w:val="24"/>
          <w:szCs w:val="24"/>
        </w:rPr>
      </w:pPr>
      <w:r w:rsidRPr="00652102">
        <w:rPr>
          <w:b/>
          <w:sz w:val="24"/>
          <w:szCs w:val="24"/>
        </w:rPr>
        <w:t>Ort</w:t>
      </w:r>
      <w:r w:rsidRPr="00F74DE4">
        <w:rPr>
          <w:sz w:val="24"/>
          <w:szCs w:val="24"/>
        </w:rPr>
        <w:t xml:space="preserve">: </w:t>
      </w:r>
      <w:r w:rsidR="00652102">
        <w:rPr>
          <w:sz w:val="24"/>
          <w:szCs w:val="24"/>
        </w:rPr>
        <w:tab/>
      </w:r>
      <w:r w:rsidRPr="00F74DE4">
        <w:rPr>
          <w:sz w:val="24"/>
          <w:szCs w:val="24"/>
        </w:rPr>
        <w:t xml:space="preserve">Unionhalle </w:t>
      </w:r>
      <w:r w:rsidR="00652102">
        <w:rPr>
          <w:sz w:val="24"/>
          <w:szCs w:val="24"/>
        </w:rPr>
        <w:t xml:space="preserve">// </w:t>
      </w:r>
      <w:r w:rsidRPr="00F74DE4">
        <w:rPr>
          <w:sz w:val="24"/>
          <w:szCs w:val="24"/>
        </w:rPr>
        <w:t>Gaußgasse</w:t>
      </w:r>
      <w:r w:rsidR="00652102">
        <w:rPr>
          <w:sz w:val="24"/>
          <w:szCs w:val="24"/>
        </w:rPr>
        <w:t xml:space="preserve"> </w:t>
      </w:r>
      <w:r w:rsidRPr="00F74DE4">
        <w:rPr>
          <w:sz w:val="24"/>
          <w:szCs w:val="24"/>
        </w:rPr>
        <w:t>3, 8010 Graz</w:t>
      </w:r>
      <w:r>
        <w:rPr>
          <w:sz w:val="24"/>
          <w:szCs w:val="24"/>
        </w:rPr>
        <w:br/>
      </w:r>
      <w:r w:rsidRPr="00F74DE4">
        <w:rPr>
          <w:sz w:val="24"/>
          <w:szCs w:val="24"/>
        </w:rPr>
        <w:t xml:space="preserve">Privatschule Ursulinen </w:t>
      </w:r>
      <w:r w:rsidR="00652102">
        <w:rPr>
          <w:sz w:val="24"/>
          <w:szCs w:val="24"/>
        </w:rPr>
        <w:t xml:space="preserve">// </w:t>
      </w:r>
      <w:r w:rsidRPr="00F74DE4">
        <w:rPr>
          <w:sz w:val="24"/>
          <w:szCs w:val="24"/>
        </w:rPr>
        <w:t>Leonhardstraße 62, 8010 Graz</w:t>
      </w:r>
    </w:p>
    <w:p w14:paraId="779F9DCC" w14:textId="77777777" w:rsidR="00F74DE4" w:rsidRPr="00F74DE4" w:rsidRDefault="00F74DE4" w:rsidP="00652102">
      <w:pPr>
        <w:ind w:firstLine="705"/>
        <w:rPr>
          <w:i/>
          <w:sz w:val="24"/>
        </w:rPr>
      </w:pPr>
      <w:r w:rsidRPr="00F74DE4">
        <w:rPr>
          <w:i/>
          <w:sz w:val="24"/>
          <w:szCs w:val="24"/>
        </w:rPr>
        <w:t>(5 min. Gehzeit von der Haltestelle Reiterkaserne</w:t>
      </w:r>
      <w:r w:rsidRPr="00F74DE4">
        <w:rPr>
          <w:i/>
          <w:sz w:val="24"/>
        </w:rPr>
        <w:t>, Straßenbahnlinien 1, 7)</w:t>
      </w:r>
    </w:p>
    <w:p w14:paraId="41759F82" w14:textId="77777777" w:rsidR="008268A3" w:rsidRDefault="008268A3" w:rsidP="008268A3"/>
    <w:p w14:paraId="58751691" w14:textId="77777777" w:rsidR="000621F5" w:rsidRDefault="000621F5" w:rsidP="008268A3">
      <w:pPr>
        <w:pStyle w:val="berschrift4"/>
      </w:pPr>
      <w:r>
        <w:t>Zeitplan (Änderungen vorbehalten</w:t>
      </w:r>
      <w:r w:rsidR="00F867DF">
        <w:t>, Mittagspause individuell</w:t>
      </w:r>
      <w:r>
        <w:t>)</w:t>
      </w:r>
    </w:p>
    <w:tbl>
      <w:tblPr>
        <w:tblStyle w:val="FarbigesRaster-Akzent5"/>
        <w:tblW w:w="0" w:type="auto"/>
        <w:tblLook w:val="04A0" w:firstRow="1" w:lastRow="0" w:firstColumn="1" w:lastColumn="0" w:noHBand="0" w:noVBand="1"/>
      </w:tblPr>
      <w:tblGrid>
        <w:gridCol w:w="1777"/>
        <w:gridCol w:w="3601"/>
        <w:gridCol w:w="3976"/>
      </w:tblGrid>
      <w:tr w:rsidR="000621F5" w:rsidRPr="008268A3" w14:paraId="12AAF833" w14:textId="77777777" w:rsidTr="00F86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Pr>
          <w:p w14:paraId="1EEF9870" w14:textId="77777777" w:rsidR="000621F5" w:rsidRPr="008268A3" w:rsidRDefault="000621F5" w:rsidP="008268A3">
            <w:pPr>
              <w:rPr>
                <w:sz w:val="22"/>
              </w:rPr>
            </w:pPr>
            <w:r w:rsidRPr="008268A3">
              <w:rPr>
                <w:sz w:val="22"/>
              </w:rPr>
              <w:t xml:space="preserve">Uhrzeit </w:t>
            </w:r>
          </w:p>
        </w:tc>
        <w:tc>
          <w:tcPr>
            <w:tcW w:w="3601" w:type="dxa"/>
          </w:tcPr>
          <w:p w14:paraId="68B7B968" w14:textId="77777777" w:rsidR="000621F5" w:rsidRPr="008268A3" w:rsidRDefault="000621F5" w:rsidP="008268A3">
            <w:pPr>
              <w:cnfStyle w:val="100000000000" w:firstRow="1" w:lastRow="0" w:firstColumn="0" w:lastColumn="0" w:oddVBand="0" w:evenVBand="0" w:oddHBand="0" w:evenHBand="0" w:firstRowFirstColumn="0" w:firstRowLastColumn="0" w:lastRowFirstColumn="0" w:lastRowLastColumn="0"/>
              <w:rPr>
                <w:sz w:val="22"/>
              </w:rPr>
            </w:pPr>
            <w:r w:rsidRPr="008268A3">
              <w:rPr>
                <w:sz w:val="22"/>
              </w:rPr>
              <w:t>Aktivität</w:t>
            </w:r>
          </w:p>
        </w:tc>
        <w:tc>
          <w:tcPr>
            <w:tcW w:w="3976" w:type="dxa"/>
          </w:tcPr>
          <w:p w14:paraId="6B50B7E0" w14:textId="77777777" w:rsidR="000621F5" w:rsidRPr="008268A3" w:rsidRDefault="000621F5" w:rsidP="008268A3">
            <w:pPr>
              <w:cnfStyle w:val="100000000000" w:firstRow="1" w:lastRow="0" w:firstColumn="0" w:lastColumn="0" w:oddVBand="0" w:evenVBand="0" w:oddHBand="0" w:evenHBand="0" w:firstRowFirstColumn="0" w:firstRowLastColumn="0" w:lastRowFirstColumn="0" w:lastRowLastColumn="0"/>
              <w:rPr>
                <w:sz w:val="22"/>
              </w:rPr>
            </w:pPr>
            <w:r w:rsidRPr="008268A3">
              <w:rPr>
                <w:sz w:val="22"/>
              </w:rPr>
              <w:t>Ort</w:t>
            </w:r>
          </w:p>
        </w:tc>
      </w:tr>
      <w:tr w:rsidR="000621F5" w:rsidRPr="008268A3" w14:paraId="64F09B5C" w14:textId="77777777" w:rsidTr="00F8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Pr>
          <w:p w14:paraId="44007EB0" w14:textId="77777777" w:rsidR="000621F5" w:rsidRPr="00652102" w:rsidRDefault="00A06DF4" w:rsidP="001831D4">
            <w:pPr>
              <w:rPr>
                <w:rFonts w:ascii="Barlow Light" w:hAnsi="Barlow Light"/>
                <w:noProof/>
                <w:sz w:val="20"/>
                <w:szCs w:val="20"/>
              </w:rPr>
            </w:pPr>
            <w:r>
              <w:rPr>
                <w:rFonts w:ascii="Barlow Light" w:hAnsi="Barlow Light"/>
                <w:noProof/>
                <w:sz w:val="20"/>
                <w:szCs w:val="20"/>
              </w:rPr>
              <w:t>0</w:t>
            </w:r>
            <w:r w:rsidR="000621F5" w:rsidRPr="00652102">
              <w:rPr>
                <w:rFonts w:ascii="Barlow Light" w:hAnsi="Barlow Light"/>
                <w:noProof/>
                <w:sz w:val="20"/>
                <w:szCs w:val="20"/>
              </w:rPr>
              <w:t>8</w:t>
            </w:r>
            <w:r w:rsidR="00F867DF">
              <w:rPr>
                <w:rFonts w:ascii="Barlow Light" w:hAnsi="Barlow Light"/>
                <w:noProof/>
                <w:sz w:val="20"/>
                <w:szCs w:val="20"/>
              </w:rPr>
              <w:t>.</w:t>
            </w:r>
            <w:r w:rsidR="001831D4" w:rsidRPr="00652102">
              <w:rPr>
                <w:rFonts w:ascii="Barlow Light" w:hAnsi="Barlow Light"/>
                <w:noProof/>
                <w:sz w:val="20"/>
                <w:szCs w:val="20"/>
              </w:rPr>
              <w:t>45</w:t>
            </w:r>
            <w:r w:rsidR="000621F5" w:rsidRPr="00652102">
              <w:rPr>
                <w:rFonts w:ascii="Barlow Light" w:hAnsi="Barlow Light"/>
                <w:noProof/>
                <w:sz w:val="20"/>
                <w:szCs w:val="20"/>
              </w:rPr>
              <w:t>-</w:t>
            </w:r>
            <w:r>
              <w:rPr>
                <w:rFonts w:ascii="Barlow Light" w:hAnsi="Barlow Light"/>
                <w:noProof/>
                <w:sz w:val="20"/>
                <w:szCs w:val="20"/>
              </w:rPr>
              <w:t>0</w:t>
            </w:r>
            <w:r w:rsidR="001831D4" w:rsidRPr="00652102">
              <w:rPr>
                <w:rFonts w:ascii="Barlow Light" w:hAnsi="Barlow Light"/>
                <w:noProof/>
                <w:sz w:val="20"/>
                <w:szCs w:val="20"/>
              </w:rPr>
              <w:t>9</w:t>
            </w:r>
            <w:r w:rsidR="00F867DF">
              <w:rPr>
                <w:rFonts w:ascii="Barlow Light" w:hAnsi="Barlow Light"/>
                <w:noProof/>
                <w:sz w:val="20"/>
                <w:szCs w:val="20"/>
              </w:rPr>
              <w:t>.</w:t>
            </w:r>
            <w:r w:rsidR="001831D4" w:rsidRPr="00652102">
              <w:rPr>
                <w:rFonts w:ascii="Barlow Light" w:hAnsi="Barlow Light"/>
                <w:noProof/>
                <w:sz w:val="20"/>
                <w:szCs w:val="20"/>
              </w:rPr>
              <w:t>15</w:t>
            </w:r>
            <w:r w:rsidR="000621F5" w:rsidRPr="00652102">
              <w:rPr>
                <w:rFonts w:ascii="Barlow Light" w:hAnsi="Barlow Light"/>
                <w:noProof/>
                <w:sz w:val="20"/>
                <w:szCs w:val="20"/>
              </w:rPr>
              <w:t xml:space="preserve"> Uhr</w:t>
            </w:r>
          </w:p>
        </w:tc>
        <w:tc>
          <w:tcPr>
            <w:tcW w:w="3601" w:type="dxa"/>
          </w:tcPr>
          <w:p w14:paraId="62090EAF" w14:textId="77777777" w:rsidR="000621F5" w:rsidRPr="00652102" w:rsidRDefault="000621F5" w:rsidP="008268A3">
            <w:pPr>
              <w:cnfStyle w:val="000000100000" w:firstRow="0" w:lastRow="0" w:firstColumn="0" w:lastColumn="0" w:oddVBand="0" w:evenVBand="0" w:oddHBand="1" w:evenHBand="0"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Anmeldung, Nennung der Helfer</w:t>
            </w:r>
            <w:r w:rsidR="006131AC">
              <w:rPr>
                <w:rFonts w:ascii="Barlow Light" w:hAnsi="Barlow Light"/>
                <w:noProof/>
                <w:sz w:val="20"/>
                <w:szCs w:val="20"/>
              </w:rPr>
              <w:t>:innen</w:t>
            </w:r>
          </w:p>
        </w:tc>
        <w:tc>
          <w:tcPr>
            <w:tcW w:w="3976" w:type="dxa"/>
          </w:tcPr>
          <w:p w14:paraId="10854D3B" w14:textId="77777777" w:rsidR="000621F5" w:rsidRPr="00652102" w:rsidRDefault="000621F5" w:rsidP="008268A3">
            <w:pPr>
              <w:cnfStyle w:val="000000100000" w:firstRow="0" w:lastRow="0" w:firstColumn="0" w:lastColumn="0" w:oddVBand="0" w:evenVBand="0" w:oddHBand="1" w:evenHBand="0"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Unionhalle: Foyer</w:t>
            </w:r>
          </w:p>
        </w:tc>
      </w:tr>
      <w:tr w:rsidR="000621F5" w:rsidRPr="008268A3" w14:paraId="320FD13C" w14:textId="77777777" w:rsidTr="00F867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Pr>
          <w:p w14:paraId="7D850AD5" w14:textId="77777777" w:rsidR="000621F5" w:rsidRPr="00652102" w:rsidRDefault="00A06DF4" w:rsidP="008268A3">
            <w:pPr>
              <w:rPr>
                <w:rFonts w:ascii="Barlow Light" w:hAnsi="Barlow Light"/>
                <w:noProof/>
                <w:sz w:val="20"/>
                <w:szCs w:val="20"/>
              </w:rPr>
            </w:pPr>
            <w:r>
              <w:rPr>
                <w:rFonts w:ascii="Barlow Light" w:hAnsi="Barlow Light"/>
                <w:noProof/>
                <w:sz w:val="20"/>
                <w:szCs w:val="20"/>
              </w:rPr>
              <w:t>0</w:t>
            </w:r>
            <w:r w:rsidR="001831D4" w:rsidRPr="00652102">
              <w:rPr>
                <w:rFonts w:ascii="Barlow Light" w:hAnsi="Barlow Light"/>
                <w:noProof/>
                <w:sz w:val="20"/>
                <w:szCs w:val="20"/>
              </w:rPr>
              <w:t>9</w:t>
            </w:r>
            <w:r w:rsidR="00F867DF">
              <w:rPr>
                <w:rFonts w:ascii="Barlow Light" w:hAnsi="Barlow Light"/>
                <w:noProof/>
                <w:sz w:val="20"/>
                <w:szCs w:val="20"/>
              </w:rPr>
              <w:t>.</w:t>
            </w:r>
            <w:r w:rsidR="001831D4" w:rsidRPr="00652102">
              <w:rPr>
                <w:rFonts w:ascii="Barlow Light" w:hAnsi="Barlow Light"/>
                <w:noProof/>
                <w:sz w:val="20"/>
                <w:szCs w:val="20"/>
              </w:rPr>
              <w:t>15</w:t>
            </w:r>
            <w:r w:rsidR="000621F5" w:rsidRPr="00652102">
              <w:rPr>
                <w:rFonts w:ascii="Barlow Light" w:hAnsi="Barlow Light"/>
                <w:noProof/>
                <w:sz w:val="20"/>
                <w:szCs w:val="20"/>
              </w:rPr>
              <w:t xml:space="preserve"> Uhr</w:t>
            </w:r>
          </w:p>
        </w:tc>
        <w:tc>
          <w:tcPr>
            <w:tcW w:w="3601" w:type="dxa"/>
          </w:tcPr>
          <w:p w14:paraId="73FD9B97" w14:textId="77777777" w:rsidR="000621F5" w:rsidRPr="00652102" w:rsidRDefault="000621F5" w:rsidP="008268A3">
            <w:pPr>
              <w:cnfStyle w:val="000000010000" w:firstRow="0" w:lastRow="0" w:firstColumn="0" w:lastColumn="0" w:oddVBand="0" w:evenVBand="0" w:oddHBand="0" w:evenHBand="1"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 xml:space="preserve">Begrüßung </w:t>
            </w:r>
          </w:p>
        </w:tc>
        <w:tc>
          <w:tcPr>
            <w:tcW w:w="3976" w:type="dxa"/>
          </w:tcPr>
          <w:p w14:paraId="6346E6C4" w14:textId="77777777" w:rsidR="000621F5" w:rsidRPr="00652102" w:rsidRDefault="000621F5" w:rsidP="008268A3">
            <w:pPr>
              <w:cnfStyle w:val="000000010000" w:firstRow="0" w:lastRow="0" w:firstColumn="0" w:lastColumn="0" w:oddVBand="0" w:evenVBand="0" w:oddHBand="0" w:evenHBand="1"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 xml:space="preserve">Unionhalle: </w:t>
            </w:r>
            <w:r w:rsidR="00F867DF">
              <w:rPr>
                <w:rFonts w:ascii="Barlow Light" w:hAnsi="Barlow Light"/>
                <w:noProof/>
                <w:sz w:val="20"/>
                <w:szCs w:val="20"/>
              </w:rPr>
              <w:t>Turnsaal</w:t>
            </w:r>
          </w:p>
        </w:tc>
      </w:tr>
      <w:tr w:rsidR="000621F5" w:rsidRPr="008268A3" w14:paraId="4C9DA5DC" w14:textId="77777777" w:rsidTr="00F8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Pr>
          <w:p w14:paraId="23DAB115" w14:textId="77777777" w:rsidR="000621F5" w:rsidRPr="00652102" w:rsidRDefault="00A06DF4" w:rsidP="008268A3">
            <w:pPr>
              <w:rPr>
                <w:rFonts w:ascii="Barlow Light" w:hAnsi="Barlow Light"/>
                <w:noProof/>
                <w:sz w:val="20"/>
                <w:szCs w:val="20"/>
              </w:rPr>
            </w:pPr>
            <w:r>
              <w:rPr>
                <w:rFonts w:ascii="Barlow Light" w:hAnsi="Barlow Light"/>
                <w:noProof/>
                <w:sz w:val="20"/>
                <w:szCs w:val="20"/>
              </w:rPr>
              <w:t>0</w:t>
            </w:r>
            <w:r w:rsidR="001831D4" w:rsidRPr="00652102">
              <w:rPr>
                <w:rFonts w:ascii="Barlow Light" w:hAnsi="Barlow Light"/>
                <w:noProof/>
                <w:sz w:val="20"/>
                <w:szCs w:val="20"/>
              </w:rPr>
              <w:t>9</w:t>
            </w:r>
            <w:r w:rsidR="00F867DF">
              <w:rPr>
                <w:rFonts w:ascii="Barlow Light" w:hAnsi="Barlow Light"/>
                <w:noProof/>
                <w:sz w:val="20"/>
                <w:szCs w:val="20"/>
              </w:rPr>
              <w:t>.</w:t>
            </w:r>
            <w:r w:rsidR="001831D4" w:rsidRPr="00652102">
              <w:rPr>
                <w:rFonts w:ascii="Barlow Light" w:hAnsi="Barlow Light"/>
                <w:noProof/>
                <w:sz w:val="20"/>
                <w:szCs w:val="20"/>
              </w:rPr>
              <w:t>30</w:t>
            </w:r>
            <w:r w:rsidR="000621F5" w:rsidRPr="00652102">
              <w:rPr>
                <w:rFonts w:ascii="Barlow Light" w:hAnsi="Barlow Light"/>
                <w:noProof/>
                <w:sz w:val="20"/>
                <w:szCs w:val="20"/>
              </w:rPr>
              <w:t xml:space="preserve"> Uhr</w:t>
            </w:r>
          </w:p>
        </w:tc>
        <w:tc>
          <w:tcPr>
            <w:tcW w:w="3601" w:type="dxa"/>
          </w:tcPr>
          <w:p w14:paraId="17C834A5" w14:textId="77777777" w:rsidR="000621F5" w:rsidRPr="00652102" w:rsidRDefault="000621F5" w:rsidP="008268A3">
            <w:pPr>
              <w:cnfStyle w:val="000000100000" w:firstRow="0" w:lastRow="0" w:firstColumn="0" w:lastColumn="0" w:oddVBand="0" w:evenVBand="0" w:oddHBand="1" w:evenHBand="0"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 xml:space="preserve">Leichtathletik </w:t>
            </w:r>
          </w:p>
        </w:tc>
        <w:tc>
          <w:tcPr>
            <w:tcW w:w="3976" w:type="dxa"/>
          </w:tcPr>
          <w:p w14:paraId="76985263" w14:textId="77777777" w:rsidR="000621F5" w:rsidRPr="00652102" w:rsidRDefault="000621F5" w:rsidP="008268A3">
            <w:pPr>
              <w:cnfStyle w:val="000000100000" w:firstRow="0" w:lastRow="0" w:firstColumn="0" w:lastColumn="0" w:oddVBand="0" w:evenVBand="0" w:oddHBand="1" w:evenHBand="0"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Ursulinen: Sportplatz</w:t>
            </w:r>
          </w:p>
        </w:tc>
      </w:tr>
      <w:tr w:rsidR="000621F5" w:rsidRPr="008268A3" w14:paraId="36619F20" w14:textId="77777777" w:rsidTr="00F867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Pr>
          <w:p w14:paraId="56F0D98A" w14:textId="77777777" w:rsidR="000621F5" w:rsidRPr="00652102" w:rsidRDefault="001831D4" w:rsidP="008268A3">
            <w:pPr>
              <w:rPr>
                <w:rFonts w:ascii="Barlow Light" w:hAnsi="Barlow Light"/>
                <w:noProof/>
                <w:sz w:val="20"/>
                <w:szCs w:val="20"/>
              </w:rPr>
            </w:pPr>
            <w:r w:rsidRPr="00652102">
              <w:rPr>
                <w:rFonts w:ascii="Barlow Light" w:hAnsi="Barlow Light"/>
                <w:noProof/>
                <w:sz w:val="20"/>
                <w:szCs w:val="20"/>
              </w:rPr>
              <w:t>11</w:t>
            </w:r>
            <w:r w:rsidR="00F867DF">
              <w:rPr>
                <w:rFonts w:ascii="Barlow Light" w:hAnsi="Barlow Light"/>
                <w:noProof/>
                <w:sz w:val="20"/>
                <w:szCs w:val="20"/>
              </w:rPr>
              <w:t>.00</w:t>
            </w:r>
            <w:r w:rsidR="000621F5" w:rsidRPr="00652102">
              <w:rPr>
                <w:rFonts w:ascii="Barlow Light" w:hAnsi="Barlow Light"/>
                <w:noProof/>
                <w:sz w:val="20"/>
                <w:szCs w:val="20"/>
              </w:rPr>
              <w:t xml:space="preserve"> Uhr</w:t>
            </w:r>
          </w:p>
        </w:tc>
        <w:tc>
          <w:tcPr>
            <w:tcW w:w="3601" w:type="dxa"/>
          </w:tcPr>
          <w:p w14:paraId="70D65D32" w14:textId="77777777" w:rsidR="000621F5" w:rsidRPr="00652102" w:rsidRDefault="000621F5" w:rsidP="008268A3">
            <w:pPr>
              <w:cnfStyle w:val="000000010000" w:firstRow="0" w:lastRow="0" w:firstColumn="0" w:lastColumn="0" w:oddVBand="0" w:evenVBand="0" w:oddHBand="0" w:evenHBand="1"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Turnen</w:t>
            </w:r>
          </w:p>
        </w:tc>
        <w:tc>
          <w:tcPr>
            <w:tcW w:w="3976" w:type="dxa"/>
          </w:tcPr>
          <w:p w14:paraId="6AC22DBD" w14:textId="77777777" w:rsidR="000621F5" w:rsidRPr="00652102" w:rsidRDefault="000621F5" w:rsidP="008268A3">
            <w:pPr>
              <w:cnfStyle w:val="000000010000" w:firstRow="0" w:lastRow="0" w:firstColumn="0" w:lastColumn="0" w:oddVBand="0" w:evenVBand="0" w:oddHBand="0" w:evenHBand="1"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 xml:space="preserve">Unionhalle: </w:t>
            </w:r>
            <w:r w:rsidR="00F867DF">
              <w:rPr>
                <w:rFonts w:ascii="Barlow Light" w:hAnsi="Barlow Light"/>
                <w:noProof/>
                <w:sz w:val="20"/>
                <w:szCs w:val="20"/>
              </w:rPr>
              <w:t>Turnsaal</w:t>
            </w:r>
          </w:p>
        </w:tc>
      </w:tr>
      <w:tr w:rsidR="000621F5" w:rsidRPr="008268A3" w14:paraId="0D88848C" w14:textId="77777777" w:rsidTr="00F8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Pr>
          <w:p w14:paraId="5A2264F1" w14:textId="77777777" w:rsidR="000621F5" w:rsidRPr="00652102" w:rsidRDefault="001831D4" w:rsidP="008268A3">
            <w:pPr>
              <w:rPr>
                <w:rFonts w:ascii="Barlow Light" w:hAnsi="Barlow Light"/>
                <w:noProof/>
                <w:sz w:val="20"/>
                <w:szCs w:val="20"/>
              </w:rPr>
            </w:pPr>
            <w:r w:rsidRPr="00652102">
              <w:rPr>
                <w:rFonts w:ascii="Barlow Light" w:hAnsi="Barlow Light"/>
                <w:noProof/>
                <w:sz w:val="20"/>
                <w:szCs w:val="20"/>
              </w:rPr>
              <w:t>13</w:t>
            </w:r>
            <w:r w:rsidR="00F867DF">
              <w:rPr>
                <w:rFonts w:ascii="Barlow Light" w:hAnsi="Barlow Light"/>
                <w:noProof/>
                <w:sz w:val="20"/>
                <w:szCs w:val="20"/>
              </w:rPr>
              <w:t>.0</w:t>
            </w:r>
            <w:r w:rsidR="000621F5" w:rsidRPr="00652102">
              <w:rPr>
                <w:rFonts w:ascii="Barlow Light" w:hAnsi="Barlow Light"/>
                <w:noProof/>
                <w:sz w:val="20"/>
                <w:szCs w:val="20"/>
              </w:rPr>
              <w:t>0 Uhr</w:t>
            </w:r>
          </w:p>
        </w:tc>
        <w:tc>
          <w:tcPr>
            <w:tcW w:w="3601" w:type="dxa"/>
          </w:tcPr>
          <w:p w14:paraId="748754FA" w14:textId="77777777" w:rsidR="000621F5" w:rsidRPr="00652102" w:rsidRDefault="000621F5" w:rsidP="008268A3">
            <w:pPr>
              <w:cnfStyle w:val="000000100000" w:firstRow="0" w:lastRow="0" w:firstColumn="0" w:lastColumn="0" w:oddVBand="0" w:evenVBand="0" w:oddHBand="1" w:evenHBand="0"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Schwimmen</w:t>
            </w:r>
          </w:p>
        </w:tc>
        <w:tc>
          <w:tcPr>
            <w:tcW w:w="3976" w:type="dxa"/>
          </w:tcPr>
          <w:p w14:paraId="06D3FC73" w14:textId="77777777" w:rsidR="000621F5" w:rsidRPr="00652102" w:rsidRDefault="000621F5" w:rsidP="008268A3">
            <w:pPr>
              <w:cnfStyle w:val="000000100000" w:firstRow="0" w:lastRow="0" w:firstColumn="0" w:lastColumn="0" w:oddVBand="0" w:evenVBand="0" w:oddHBand="1" w:evenHBand="0"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Unionhalle: Schwimmbad</w:t>
            </w:r>
          </w:p>
        </w:tc>
      </w:tr>
      <w:tr w:rsidR="000621F5" w:rsidRPr="008268A3" w14:paraId="6CE06784" w14:textId="77777777" w:rsidTr="00F867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Pr>
          <w:p w14:paraId="4951AE40" w14:textId="77777777" w:rsidR="000621F5" w:rsidRPr="00652102" w:rsidRDefault="000621F5" w:rsidP="008268A3">
            <w:pPr>
              <w:rPr>
                <w:rFonts w:ascii="Barlow Light" w:hAnsi="Barlow Light"/>
                <w:noProof/>
                <w:sz w:val="20"/>
                <w:szCs w:val="20"/>
              </w:rPr>
            </w:pPr>
            <w:r w:rsidRPr="00652102">
              <w:rPr>
                <w:rFonts w:ascii="Barlow Light" w:hAnsi="Barlow Light"/>
                <w:noProof/>
                <w:sz w:val="20"/>
                <w:szCs w:val="20"/>
              </w:rPr>
              <w:t>15</w:t>
            </w:r>
            <w:r w:rsidR="00F867DF">
              <w:rPr>
                <w:rFonts w:ascii="Barlow Light" w:hAnsi="Barlow Light"/>
                <w:noProof/>
                <w:sz w:val="20"/>
                <w:szCs w:val="20"/>
              </w:rPr>
              <w:t>.0</w:t>
            </w:r>
            <w:r w:rsidRPr="00652102">
              <w:rPr>
                <w:rFonts w:ascii="Barlow Light" w:hAnsi="Barlow Light"/>
                <w:noProof/>
                <w:sz w:val="20"/>
                <w:szCs w:val="20"/>
              </w:rPr>
              <w:t>0 Uhr</w:t>
            </w:r>
          </w:p>
        </w:tc>
        <w:tc>
          <w:tcPr>
            <w:tcW w:w="3601" w:type="dxa"/>
          </w:tcPr>
          <w:p w14:paraId="5D969A5A" w14:textId="77777777" w:rsidR="000621F5" w:rsidRPr="00652102" w:rsidRDefault="000621F5" w:rsidP="008268A3">
            <w:pPr>
              <w:cnfStyle w:val="000000010000" w:firstRow="0" w:lastRow="0" w:firstColumn="0" w:lastColumn="0" w:oddVBand="0" w:evenVBand="0" w:oddHBand="0" w:evenHBand="1"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Siegerehrung</w:t>
            </w:r>
          </w:p>
        </w:tc>
        <w:tc>
          <w:tcPr>
            <w:tcW w:w="3976" w:type="dxa"/>
          </w:tcPr>
          <w:p w14:paraId="75AC4502" w14:textId="77777777" w:rsidR="000621F5" w:rsidRPr="00652102" w:rsidRDefault="000621F5" w:rsidP="008268A3">
            <w:pPr>
              <w:cnfStyle w:val="000000010000" w:firstRow="0" w:lastRow="0" w:firstColumn="0" w:lastColumn="0" w:oddVBand="0" w:evenVBand="0" w:oddHBand="0" w:evenHBand="1"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 xml:space="preserve">Unionhalle: </w:t>
            </w:r>
            <w:r w:rsidR="00F867DF">
              <w:rPr>
                <w:rFonts w:ascii="Barlow Light" w:hAnsi="Barlow Light"/>
                <w:noProof/>
                <w:sz w:val="20"/>
                <w:szCs w:val="20"/>
              </w:rPr>
              <w:t>Turnsaal</w:t>
            </w:r>
          </w:p>
        </w:tc>
      </w:tr>
    </w:tbl>
    <w:p w14:paraId="77F034A7" w14:textId="77777777" w:rsidR="000621F5" w:rsidRPr="000621F5" w:rsidRDefault="000621F5" w:rsidP="008268A3">
      <w:pPr>
        <w:pStyle w:val="berschrift4"/>
      </w:pPr>
      <w:r>
        <w:br/>
        <w:t>Allgemeine Informationen</w:t>
      </w:r>
    </w:p>
    <w:p w14:paraId="5520D4B1"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 xml:space="preserve">Bei den Landesjugendwettkämpfen (LATUSCH) handelt es sich um einen Teambewerb, der sich aus drei </w:t>
      </w:r>
      <w:r w:rsidR="00652102">
        <w:rPr>
          <w:rFonts w:ascii="Barlow Light" w:hAnsi="Barlow Light"/>
          <w:noProof/>
          <w:sz w:val="20"/>
          <w:szCs w:val="20"/>
        </w:rPr>
        <w:t>Disziplinen</w:t>
      </w:r>
      <w:r w:rsidRPr="00652102">
        <w:rPr>
          <w:rFonts w:ascii="Barlow Light" w:hAnsi="Barlow Light"/>
          <w:noProof/>
          <w:sz w:val="20"/>
          <w:szCs w:val="20"/>
        </w:rPr>
        <w:t xml:space="preserve"> zusammensetzt:</w:t>
      </w:r>
    </w:p>
    <w:p w14:paraId="678C6509" w14:textId="77777777" w:rsidR="00F74DE4" w:rsidRPr="00652102" w:rsidRDefault="000621F5" w:rsidP="008268A3">
      <w:pPr>
        <w:rPr>
          <w:rFonts w:ascii="Barlow Light" w:hAnsi="Barlow Light"/>
          <w:noProof/>
          <w:sz w:val="20"/>
          <w:szCs w:val="20"/>
        </w:rPr>
      </w:pPr>
      <w:r w:rsidRPr="00652102">
        <w:rPr>
          <w:rFonts w:ascii="Barlow Light" w:hAnsi="Barlow Light"/>
          <w:b/>
          <w:noProof/>
          <w:sz w:val="20"/>
          <w:szCs w:val="20"/>
        </w:rPr>
        <w:t>LeichtA</w:t>
      </w:r>
      <w:r w:rsidR="00F74DE4" w:rsidRPr="00652102">
        <w:rPr>
          <w:rFonts w:ascii="Barlow Light" w:hAnsi="Barlow Light"/>
          <w:b/>
          <w:noProof/>
          <w:sz w:val="20"/>
          <w:szCs w:val="20"/>
        </w:rPr>
        <w:t>thletik:</w:t>
      </w:r>
      <w:r w:rsidR="00F74DE4" w:rsidRPr="00652102">
        <w:rPr>
          <w:rFonts w:ascii="Barlow Light" w:hAnsi="Barlow Light"/>
          <w:noProof/>
          <w:sz w:val="20"/>
          <w:szCs w:val="20"/>
        </w:rPr>
        <w:t xml:space="preserve"> 60 m Lauf, Schlagballwurf, Weitsprung</w:t>
      </w:r>
    </w:p>
    <w:p w14:paraId="100D0934" w14:textId="77777777" w:rsidR="00F74DE4" w:rsidRPr="00652102" w:rsidRDefault="000621F5" w:rsidP="008268A3">
      <w:pPr>
        <w:rPr>
          <w:rFonts w:ascii="Barlow Light" w:hAnsi="Barlow Light"/>
          <w:noProof/>
          <w:sz w:val="20"/>
          <w:szCs w:val="20"/>
        </w:rPr>
      </w:pPr>
      <w:r w:rsidRPr="00652102">
        <w:rPr>
          <w:rFonts w:ascii="Barlow Light" w:hAnsi="Barlow Light"/>
          <w:b/>
          <w:noProof/>
          <w:sz w:val="20"/>
          <w:szCs w:val="20"/>
        </w:rPr>
        <w:t>TU</w:t>
      </w:r>
      <w:r w:rsidR="00F74DE4" w:rsidRPr="00652102">
        <w:rPr>
          <w:rFonts w:ascii="Barlow Light" w:hAnsi="Barlow Light"/>
          <w:b/>
          <w:noProof/>
          <w:sz w:val="20"/>
          <w:szCs w:val="20"/>
        </w:rPr>
        <w:t>rnen:</w:t>
      </w:r>
      <w:r w:rsidR="00F74DE4" w:rsidRPr="00652102">
        <w:rPr>
          <w:rFonts w:ascii="Barlow Light" w:hAnsi="Barlow Light"/>
          <w:noProof/>
          <w:sz w:val="20"/>
          <w:szCs w:val="20"/>
        </w:rPr>
        <w:t xml:space="preserve"> (je 3 Übungen) Boden, Reck, Sprung</w:t>
      </w:r>
    </w:p>
    <w:p w14:paraId="5F26B7D3" w14:textId="77777777" w:rsidR="00F74DE4" w:rsidRPr="00652102" w:rsidRDefault="000621F5" w:rsidP="008268A3">
      <w:pPr>
        <w:rPr>
          <w:rFonts w:ascii="Barlow Light" w:hAnsi="Barlow Light"/>
          <w:noProof/>
          <w:sz w:val="20"/>
          <w:szCs w:val="20"/>
        </w:rPr>
      </w:pPr>
      <w:r w:rsidRPr="00652102">
        <w:rPr>
          <w:rFonts w:ascii="Barlow Light" w:hAnsi="Barlow Light"/>
          <w:b/>
          <w:noProof/>
          <w:sz w:val="20"/>
          <w:szCs w:val="20"/>
        </w:rPr>
        <w:t>SCH</w:t>
      </w:r>
      <w:r w:rsidR="00F74DE4" w:rsidRPr="00652102">
        <w:rPr>
          <w:rFonts w:ascii="Barlow Light" w:hAnsi="Barlow Light"/>
          <w:b/>
          <w:noProof/>
          <w:sz w:val="20"/>
          <w:szCs w:val="20"/>
        </w:rPr>
        <w:t>wimmen:</w:t>
      </w:r>
      <w:r w:rsidR="00F74DE4" w:rsidRPr="00652102">
        <w:rPr>
          <w:rFonts w:ascii="Barlow Light" w:hAnsi="Barlow Light"/>
          <w:noProof/>
          <w:sz w:val="20"/>
          <w:szCs w:val="20"/>
        </w:rPr>
        <w:t xml:space="preserve"> 25m Brust, 25m Rücken, 25m Kraul</w:t>
      </w:r>
    </w:p>
    <w:p w14:paraId="6B6712BC" w14:textId="77777777" w:rsidR="00F74DE4" w:rsidRDefault="00F74DE4" w:rsidP="008268A3">
      <w:pPr>
        <w:rPr>
          <w:sz w:val="18"/>
          <w:szCs w:val="18"/>
        </w:rPr>
      </w:pPr>
    </w:p>
    <w:p w14:paraId="6C46A484" w14:textId="77777777" w:rsidR="00652102" w:rsidRPr="009D3994" w:rsidRDefault="00652102" w:rsidP="008268A3"/>
    <w:tbl>
      <w:tblPr>
        <w:tblStyle w:val="FarbigesRaster-Akzent5"/>
        <w:tblW w:w="0" w:type="auto"/>
        <w:tblLook w:val="04A0" w:firstRow="1" w:lastRow="0" w:firstColumn="1" w:lastColumn="0" w:noHBand="0" w:noVBand="1"/>
      </w:tblPr>
      <w:tblGrid>
        <w:gridCol w:w="5008"/>
        <w:gridCol w:w="4346"/>
      </w:tblGrid>
      <w:tr w:rsidR="000621F5" w14:paraId="5595F18F" w14:textId="77777777" w:rsidTr="00062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gridSpan w:val="2"/>
          </w:tcPr>
          <w:p w14:paraId="6D223D48" w14:textId="77777777" w:rsidR="000621F5" w:rsidRDefault="000621F5" w:rsidP="008268A3">
            <w:pPr>
              <w:rPr>
                <w:rFonts w:ascii="Helvetica" w:hAnsi="Helvetica" w:cs="Helvetica"/>
                <w:lang w:val="de-DE"/>
              </w:rPr>
            </w:pPr>
            <w:r>
              <w:rPr>
                <w:rFonts w:ascii="Helvetica" w:hAnsi="Helvetica" w:cs="Helvetica"/>
                <w:lang w:val="de-DE"/>
              </w:rPr>
              <w:t>Teilnahmeberechtigt sind:</w:t>
            </w:r>
          </w:p>
        </w:tc>
      </w:tr>
      <w:tr w:rsidR="000621F5" w14:paraId="2C2DC193" w14:textId="77777777" w:rsidTr="00062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7460E545" w14:textId="77777777" w:rsidR="000621F5" w:rsidRPr="00652102" w:rsidRDefault="000621F5" w:rsidP="008268A3">
            <w:pPr>
              <w:rPr>
                <w:rFonts w:ascii="Barlow Light" w:hAnsi="Barlow Light"/>
                <w:noProof/>
                <w:sz w:val="20"/>
                <w:szCs w:val="20"/>
              </w:rPr>
            </w:pPr>
            <w:r w:rsidRPr="00652102">
              <w:rPr>
                <w:rFonts w:ascii="Barlow Light" w:hAnsi="Barlow Light"/>
                <w:noProof/>
                <w:sz w:val="20"/>
                <w:szCs w:val="20"/>
              </w:rPr>
              <w:t>Schüler - weiblich oder männlich</w:t>
            </w:r>
          </w:p>
        </w:tc>
        <w:tc>
          <w:tcPr>
            <w:tcW w:w="4424" w:type="dxa"/>
          </w:tcPr>
          <w:p w14:paraId="44487E9A" w14:textId="77777777" w:rsidR="000621F5" w:rsidRPr="00652102" w:rsidRDefault="001831D4" w:rsidP="00AA2EFA">
            <w:pPr>
              <w:cnfStyle w:val="000000100000" w:firstRow="0" w:lastRow="0" w:firstColumn="0" w:lastColumn="0" w:oddVBand="0" w:evenVBand="0" w:oddHBand="1" w:evenHBand="0"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Jahrgänge 201</w:t>
            </w:r>
            <w:r w:rsidR="00F867DF">
              <w:rPr>
                <w:rFonts w:ascii="Barlow Light" w:hAnsi="Barlow Light"/>
                <w:noProof/>
                <w:sz w:val="20"/>
                <w:szCs w:val="20"/>
              </w:rPr>
              <w:t>3</w:t>
            </w:r>
            <w:r w:rsidR="000621F5" w:rsidRPr="00652102">
              <w:rPr>
                <w:rFonts w:ascii="Barlow Light" w:hAnsi="Barlow Light"/>
                <w:noProof/>
                <w:sz w:val="20"/>
                <w:szCs w:val="20"/>
              </w:rPr>
              <w:t xml:space="preserve"> u. jünger</w:t>
            </w:r>
          </w:p>
        </w:tc>
      </w:tr>
      <w:tr w:rsidR="000621F5" w14:paraId="610B6BE8" w14:textId="77777777" w:rsidTr="000621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7267DFE5" w14:textId="77777777" w:rsidR="000621F5" w:rsidRPr="00652102" w:rsidRDefault="000621F5" w:rsidP="008268A3">
            <w:pPr>
              <w:rPr>
                <w:rFonts w:ascii="Barlow Light" w:hAnsi="Barlow Light"/>
                <w:noProof/>
                <w:sz w:val="20"/>
                <w:szCs w:val="20"/>
              </w:rPr>
            </w:pPr>
            <w:r w:rsidRPr="00652102">
              <w:rPr>
                <w:rFonts w:ascii="Barlow Light" w:hAnsi="Barlow Light"/>
                <w:noProof/>
                <w:sz w:val="20"/>
                <w:szCs w:val="20"/>
              </w:rPr>
              <w:t>Jugend I - weiblich oder männlich</w:t>
            </w:r>
          </w:p>
        </w:tc>
        <w:tc>
          <w:tcPr>
            <w:tcW w:w="4424" w:type="dxa"/>
          </w:tcPr>
          <w:p w14:paraId="16053693" w14:textId="77777777" w:rsidR="000621F5" w:rsidRPr="00652102" w:rsidRDefault="000621F5" w:rsidP="00AA2EFA">
            <w:pPr>
              <w:cnfStyle w:val="000000010000" w:firstRow="0" w:lastRow="0" w:firstColumn="0" w:lastColumn="0" w:oddVBand="0" w:evenVBand="0" w:oddHBand="0" w:evenHBand="1"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Jahrgänge 200</w:t>
            </w:r>
            <w:r w:rsidR="00F867DF">
              <w:rPr>
                <w:rFonts w:ascii="Barlow Light" w:hAnsi="Barlow Light"/>
                <w:noProof/>
                <w:sz w:val="20"/>
                <w:szCs w:val="20"/>
              </w:rPr>
              <w:t>9</w:t>
            </w:r>
            <w:r w:rsidRPr="00652102">
              <w:rPr>
                <w:rFonts w:ascii="Barlow Light" w:hAnsi="Barlow Light"/>
                <w:noProof/>
                <w:sz w:val="20"/>
                <w:szCs w:val="20"/>
              </w:rPr>
              <w:t xml:space="preserve"> – 20</w:t>
            </w:r>
            <w:r w:rsidR="00326854">
              <w:rPr>
                <w:rFonts w:ascii="Barlow Light" w:hAnsi="Barlow Light"/>
                <w:noProof/>
                <w:sz w:val="20"/>
                <w:szCs w:val="20"/>
              </w:rPr>
              <w:t>1</w:t>
            </w:r>
            <w:r w:rsidR="00F867DF">
              <w:rPr>
                <w:rFonts w:ascii="Barlow Light" w:hAnsi="Barlow Light"/>
                <w:noProof/>
                <w:sz w:val="20"/>
                <w:szCs w:val="20"/>
              </w:rPr>
              <w:t>2</w:t>
            </w:r>
          </w:p>
        </w:tc>
      </w:tr>
      <w:tr w:rsidR="000621F5" w14:paraId="2C005380" w14:textId="77777777" w:rsidTr="00062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E37A091" w14:textId="77777777" w:rsidR="000621F5" w:rsidRPr="00652102" w:rsidRDefault="000621F5" w:rsidP="008268A3">
            <w:pPr>
              <w:rPr>
                <w:rFonts w:ascii="Barlow Light" w:hAnsi="Barlow Light"/>
                <w:noProof/>
                <w:sz w:val="20"/>
                <w:szCs w:val="20"/>
              </w:rPr>
            </w:pPr>
            <w:r w:rsidRPr="00652102">
              <w:rPr>
                <w:rFonts w:ascii="Barlow Light" w:hAnsi="Barlow Light"/>
                <w:noProof/>
                <w:sz w:val="20"/>
                <w:szCs w:val="20"/>
              </w:rPr>
              <w:t xml:space="preserve">Jugend I </w:t>
            </w:r>
            <w:r w:rsidR="00280FDE" w:rsidRPr="00652102">
              <w:rPr>
                <w:rFonts w:ascii="Barlow Light" w:hAnsi="Barlow Light"/>
                <w:noProof/>
                <w:sz w:val="20"/>
                <w:szCs w:val="20"/>
              </w:rPr>
              <w:t>–</w:t>
            </w:r>
            <w:r w:rsidRPr="00652102">
              <w:rPr>
                <w:rFonts w:ascii="Barlow Light" w:hAnsi="Barlow Light"/>
                <w:noProof/>
                <w:sz w:val="20"/>
                <w:szCs w:val="20"/>
              </w:rPr>
              <w:t xml:space="preserve"> mixed</w:t>
            </w:r>
          </w:p>
        </w:tc>
        <w:tc>
          <w:tcPr>
            <w:tcW w:w="4424" w:type="dxa"/>
          </w:tcPr>
          <w:p w14:paraId="071782C4" w14:textId="77777777" w:rsidR="000621F5" w:rsidRPr="00652102" w:rsidRDefault="000621F5" w:rsidP="00AA2EFA">
            <w:pPr>
              <w:cnfStyle w:val="000000100000" w:firstRow="0" w:lastRow="0" w:firstColumn="0" w:lastColumn="0" w:oddVBand="0" w:evenVBand="0" w:oddHBand="1" w:evenHBand="0"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Jahrgänge 200</w:t>
            </w:r>
            <w:r w:rsidR="00F867DF">
              <w:rPr>
                <w:rFonts w:ascii="Barlow Light" w:hAnsi="Barlow Light"/>
                <w:noProof/>
                <w:sz w:val="20"/>
                <w:szCs w:val="20"/>
              </w:rPr>
              <w:t>9</w:t>
            </w:r>
            <w:r w:rsidRPr="00652102">
              <w:rPr>
                <w:rFonts w:ascii="Barlow Light" w:hAnsi="Barlow Light"/>
                <w:noProof/>
                <w:sz w:val="20"/>
                <w:szCs w:val="20"/>
              </w:rPr>
              <w:t xml:space="preserve"> – 20</w:t>
            </w:r>
            <w:r w:rsidR="00326854">
              <w:rPr>
                <w:rFonts w:ascii="Barlow Light" w:hAnsi="Barlow Light"/>
                <w:noProof/>
                <w:sz w:val="20"/>
                <w:szCs w:val="20"/>
              </w:rPr>
              <w:t>1</w:t>
            </w:r>
            <w:r w:rsidR="00F867DF">
              <w:rPr>
                <w:rFonts w:ascii="Barlow Light" w:hAnsi="Barlow Light"/>
                <w:noProof/>
                <w:sz w:val="20"/>
                <w:szCs w:val="20"/>
              </w:rPr>
              <w:t>2</w:t>
            </w:r>
          </w:p>
        </w:tc>
      </w:tr>
      <w:tr w:rsidR="000621F5" w14:paraId="75A12D73" w14:textId="77777777" w:rsidTr="000621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2390151E" w14:textId="77777777" w:rsidR="000621F5" w:rsidRPr="00652102" w:rsidRDefault="000621F5" w:rsidP="008268A3">
            <w:pPr>
              <w:rPr>
                <w:rFonts w:ascii="Barlow Light" w:hAnsi="Barlow Light"/>
                <w:noProof/>
                <w:sz w:val="20"/>
                <w:szCs w:val="20"/>
              </w:rPr>
            </w:pPr>
            <w:r w:rsidRPr="00652102">
              <w:rPr>
                <w:rFonts w:ascii="Barlow Light" w:hAnsi="Barlow Light"/>
                <w:noProof/>
                <w:sz w:val="20"/>
                <w:szCs w:val="20"/>
              </w:rPr>
              <w:t>Jugend II – jede Geschlechterkombination möglich</w:t>
            </w:r>
          </w:p>
        </w:tc>
        <w:tc>
          <w:tcPr>
            <w:tcW w:w="4424" w:type="dxa"/>
          </w:tcPr>
          <w:p w14:paraId="6986DB8A" w14:textId="77777777" w:rsidR="000621F5" w:rsidRPr="00652102" w:rsidRDefault="000621F5" w:rsidP="00AA2EFA">
            <w:pPr>
              <w:cnfStyle w:val="000000010000" w:firstRow="0" w:lastRow="0" w:firstColumn="0" w:lastColumn="0" w:oddVBand="0" w:evenVBand="0" w:oddHBand="0" w:evenHBand="1"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Jahrgänge 200</w:t>
            </w:r>
            <w:r w:rsidR="00F867DF">
              <w:rPr>
                <w:rFonts w:ascii="Barlow Light" w:hAnsi="Barlow Light"/>
                <w:noProof/>
                <w:sz w:val="20"/>
                <w:szCs w:val="20"/>
              </w:rPr>
              <w:t>5</w:t>
            </w:r>
            <w:r w:rsidRPr="00652102">
              <w:rPr>
                <w:rFonts w:ascii="Barlow Light" w:hAnsi="Barlow Light"/>
                <w:noProof/>
                <w:sz w:val="20"/>
                <w:szCs w:val="20"/>
              </w:rPr>
              <w:t xml:space="preserve"> - 200</w:t>
            </w:r>
            <w:r w:rsidR="00F867DF">
              <w:rPr>
                <w:rFonts w:ascii="Barlow Light" w:hAnsi="Barlow Light"/>
                <w:noProof/>
                <w:sz w:val="20"/>
                <w:szCs w:val="20"/>
              </w:rPr>
              <w:t>8</w:t>
            </w:r>
          </w:p>
        </w:tc>
      </w:tr>
      <w:tr w:rsidR="00B67225" w14:paraId="74F3F308" w14:textId="77777777" w:rsidTr="00062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3597955" w14:textId="77777777" w:rsidR="00B67225" w:rsidRPr="00652102" w:rsidRDefault="00B67225" w:rsidP="008268A3">
            <w:pPr>
              <w:rPr>
                <w:rFonts w:ascii="Barlow Light" w:hAnsi="Barlow Light"/>
                <w:noProof/>
                <w:sz w:val="20"/>
                <w:szCs w:val="20"/>
              </w:rPr>
            </w:pPr>
            <w:r w:rsidRPr="00652102">
              <w:rPr>
                <w:rFonts w:ascii="Barlow Light" w:hAnsi="Barlow Light"/>
                <w:noProof/>
                <w:sz w:val="20"/>
                <w:szCs w:val="20"/>
              </w:rPr>
              <w:t>Oldies –</w:t>
            </w:r>
            <w:r w:rsidR="00730F4B">
              <w:rPr>
                <w:rFonts w:ascii="Barlow Light" w:hAnsi="Barlow Light"/>
                <w:noProof/>
                <w:sz w:val="20"/>
                <w:szCs w:val="20"/>
              </w:rPr>
              <w:t xml:space="preserve"> </w:t>
            </w:r>
            <w:r w:rsidRPr="00652102">
              <w:rPr>
                <w:rFonts w:ascii="Barlow Light" w:hAnsi="Barlow Light"/>
                <w:noProof/>
                <w:sz w:val="20"/>
                <w:szCs w:val="20"/>
              </w:rPr>
              <w:t>jede Geschlechterkombination möglich</w:t>
            </w:r>
          </w:p>
        </w:tc>
        <w:tc>
          <w:tcPr>
            <w:tcW w:w="4424" w:type="dxa"/>
          </w:tcPr>
          <w:p w14:paraId="5A9082BA" w14:textId="77777777" w:rsidR="00B67225" w:rsidRPr="00652102" w:rsidRDefault="00F22999" w:rsidP="00AA2EFA">
            <w:pPr>
              <w:cnfStyle w:val="000000100000" w:firstRow="0" w:lastRow="0" w:firstColumn="0" w:lastColumn="0" w:oddVBand="0" w:evenVBand="0" w:oddHBand="1" w:evenHBand="0"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a</w:t>
            </w:r>
            <w:r w:rsidR="001831D4" w:rsidRPr="00652102">
              <w:rPr>
                <w:rFonts w:ascii="Barlow Light" w:hAnsi="Barlow Light"/>
                <w:noProof/>
                <w:sz w:val="20"/>
                <w:szCs w:val="20"/>
              </w:rPr>
              <w:t>b Jahrgang 200</w:t>
            </w:r>
            <w:r w:rsidR="00F867DF">
              <w:rPr>
                <w:rFonts w:ascii="Barlow Light" w:hAnsi="Barlow Light"/>
                <w:noProof/>
                <w:sz w:val="20"/>
                <w:szCs w:val="20"/>
              </w:rPr>
              <w:t>4</w:t>
            </w:r>
          </w:p>
        </w:tc>
      </w:tr>
      <w:tr w:rsidR="000621F5" w14:paraId="302B5382" w14:textId="77777777" w:rsidTr="000621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DBF7576" w14:textId="77777777" w:rsidR="000621F5" w:rsidRPr="00652102" w:rsidRDefault="000621F5" w:rsidP="008268A3">
            <w:pPr>
              <w:rPr>
                <w:rFonts w:ascii="Barlow Light" w:hAnsi="Barlow Light"/>
                <w:noProof/>
                <w:sz w:val="20"/>
                <w:szCs w:val="20"/>
              </w:rPr>
            </w:pPr>
            <w:r w:rsidRPr="00652102">
              <w:rPr>
                <w:rFonts w:ascii="Barlow Light" w:hAnsi="Barlow Light"/>
                <w:noProof/>
                <w:sz w:val="20"/>
                <w:szCs w:val="20"/>
              </w:rPr>
              <w:t>Offene Klasse - jede Geschlechterkombination möglich</w:t>
            </w:r>
          </w:p>
        </w:tc>
        <w:tc>
          <w:tcPr>
            <w:tcW w:w="4424" w:type="dxa"/>
          </w:tcPr>
          <w:p w14:paraId="450A1DF0" w14:textId="77777777" w:rsidR="000621F5" w:rsidRPr="00652102" w:rsidRDefault="00E76063" w:rsidP="002F3CC7">
            <w:pPr>
              <w:cnfStyle w:val="000000010000" w:firstRow="0" w:lastRow="0" w:firstColumn="0" w:lastColumn="0" w:oddVBand="0" w:evenVBand="0" w:oddHBand="0" w:evenHBand="1"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Jahrgang 200</w:t>
            </w:r>
            <w:r w:rsidR="00F867DF">
              <w:rPr>
                <w:rFonts w:ascii="Barlow Light" w:hAnsi="Barlow Light"/>
                <w:noProof/>
                <w:sz w:val="20"/>
                <w:szCs w:val="20"/>
              </w:rPr>
              <w:t>4</w:t>
            </w:r>
            <w:r w:rsidRPr="00652102">
              <w:rPr>
                <w:rFonts w:ascii="Barlow Light" w:hAnsi="Barlow Light"/>
                <w:noProof/>
                <w:sz w:val="20"/>
                <w:szCs w:val="20"/>
              </w:rPr>
              <w:t xml:space="preserve"> und älter</w:t>
            </w:r>
          </w:p>
        </w:tc>
      </w:tr>
      <w:tr w:rsidR="000621F5" w14:paraId="0E313419" w14:textId="77777777" w:rsidTr="00062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92F7B78" w14:textId="77777777" w:rsidR="000621F5" w:rsidRPr="00652102" w:rsidRDefault="000621F5" w:rsidP="008268A3">
            <w:pPr>
              <w:rPr>
                <w:rFonts w:ascii="Barlow Light" w:hAnsi="Barlow Light"/>
                <w:noProof/>
                <w:sz w:val="20"/>
                <w:szCs w:val="20"/>
              </w:rPr>
            </w:pPr>
            <w:r w:rsidRPr="00652102">
              <w:rPr>
                <w:rFonts w:ascii="Barlow Light" w:hAnsi="Barlow Light"/>
                <w:noProof/>
                <w:sz w:val="20"/>
                <w:szCs w:val="20"/>
              </w:rPr>
              <w:t>Gästeklasse für Nicht-</w:t>
            </w:r>
            <w:r w:rsidR="00326854">
              <w:rPr>
                <w:rFonts w:ascii="Barlow Light" w:hAnsi="Barlow Light"/>
                <w:noProof/>
                <w:sz w:val="20"/>
                <w:szCs w:val="20"/>
              </w:rPr>
              <w:t>SPORTUNION</w:t>
            </w:r>
            <w:r w:rsidRPr="00652102">
              <w:rPr>
                <w:rFonts w:ascii="Barlow Light" w:hAnsi="Barlow Light"/>
                <w:noProof/>
                <w:sz w:val="20"/>
                <w:szCs w:val="20"/>
              </w:rPr>
              <w:t>-Teams</w:t>
            </w:r>
          </w:p>
        </w:tc>
        <w:tc>
          <w:tcPr>
            <w:tcW w:w="4424" w:type="dxa"/>
          </w:tcPr>
          <w:p w14:paraId="7DA06AE1" w14:textId="77777777" w:rsidR="000621F5" w:rsidRPr="00652102" w:rsidRDefault="000621F5" w:rsidP="008268A3">
            <w:pPr>
              <w:cnfStyle w:val="000000100000" w:firstRow="0" w:lastRow="0" w:firstColumn="0" w:lastColumn="0" w:oddVBand="0" w:evenVBand="0" w:oddHBand="1" w:evenHBand="0" w:firstRowFirstColumn="0" w:firstRowLastColumn="0" w:lastRowFirstColumn="0" w:lastRowLastColumn="0"/>
              <w:rPr>
                <w:rFonts w:ascii="Barlow Light" w:hAnsi="Barlow Light"/>
                <w:noProof/>
                <w:sz w:val="20"/>
                <w:szCs w:val="20"/>
              </w:rPr>
            </w:pPr>
            <w:r w:rsidRPr="00652102">
              <w:rPr>
                <w:rFonts w:ascii="Barlow Light" w:hAnsi="Barlow Light"/>
                <w:noProof/>
                <w:sz w:val="20"/>
                <w:szCs w:val="20"/>
              </w:rPr>
              <w:t>alle Jahrgänge möglich</w:t>
            </w:r>
          </w:p>
        </w:tc>
      </w:tr>
    </w:tbl>
    <w:p w14:paraId="10A86E63" w14:textId="77777777" w:rsidR="000621F5" w:rsidRPr="00652102" w:rsidRDefault="000621F5" w:rsidP="008268A3">
      <w:pPr>
        <w:rPr>
          <w:rFonts w:ascii="Barlow Light" w:hAnsi="Barlow Light"/>
          <w:noProof/>
          <w:sz w:val="20"/>
          <w:szCs w:val="20"/>
        </w:rPr>
      </w:pPr>
    </w:p>
    <w:p w14:paraId="289F947F" w14:textId="77777777" w:rsidR="000621F5" w:rsidRPr="00652102" w:rsidRDefault="00F74DE4" w:rsidP="008268A3">
      <w:pPr>
        <w:rPr>
          <w:rFonts w:ascii="Barlow Light" w:hAnsi="Barlow Light"/>
          <w:noProof/>
          <w:sz w:val="20"/>
          <w:szCs w:val="20"/>
        </w:rPr>
      </w:pPr>
      <w:r w:rsidRPr="00652102">
        <w:rPr>
          <w:rFonts w:ascii="Barlow Light" w:hAnsi="Barlow Light"/>
          <w:noProof/>
          <w:sz w:val="20"/>
          <w:szCs w:val="20"/>
        </w:rPr>
        <w:t>Ein Team besteht dabei aus maximal 4 Sportler</w:t>
      </w:r>
      <w:r w:rsidR="006131AC">
        <w:rPr>
          <w:rFonts w:ascii="Barlow Light" w:hAnsi="Barlow Light"/>
          <w:noProof/>
          <w:sz w:val="20"/>
          <w:szCs w:val="20"/>
        </w:rPr>
        <w:t>:i</w:t>
      </w:r>
      <w:r w:rsidRPr="00652102">
        <w:rPr>
          <w:rFonts w:ascii="Barlow Light" w:hAnsi="Barlow Light"/>
          <w:noProof/>
          <w:sz w:val="20"/>
          <w:szCs w:val="20"/>
        </w:rPr>
        <w:t>nnen, wobei die 3 besten Ergebnisse gewertet werden. Schüler</w:t>
      </w:r>
      <w:r w:rsidR="006131AC">
        <w:rPr>
          <w:rFonts w:ascii="Barlow Light" w:hAnsi="Barlow Light"/>
          <w:noProof/>
          <w:sz w:val="20"/>
          <w:szCs w:val="20"/>
        </w:rPr>
        <w:t>:i</w:t>
      </w:r>
      <w:r w:rsidR="00326854">
        <w:rPr>
          <w:rFonts w:ascii="Barlow Light" w:hAnsi="Barlow Light"/>
          <w:noProof/>
          <w:sz w:val="20"/>
          <w:szCs w:val="20"/>
        </w:rPr>
        <w:t>nnen</w:t>
      </w:r>
      <w:r w:rsidRPr="00652102">
        <w:rPr>
          <w:rFonts w:ascii="Barlow Light" w:hAnsi="Barlow Light"/>
          <w:noProof/>
          <w:sz w:val="20"/>
          <w:szCs w:val="20"/>
        </w:rPr>
        <w:t xml:space="preserve"> können auch in nur 2 Bewerben starten, wobei jede Kombination möglich ist. </w:t>
      </w:r>
    </w:p>
    <w:p w14:paraId="0D109F63"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Auch Einzelstarter</w:t>
      </w:r>
      <w:r w:rsidR="006131AC">
        <w:rPr>
          <w:rFonts w:ascii="Barlow Light" w:hAnsi="Barlow Light"/>
          <w:noProof/>
          <w:sz w:val="20"/>
          <w:szCs w:val="20"/>
        </w:rPr>
        <w:t>:innen</w:t>
      </w:r>
      <w:r w:rsidRPr="00652102">
        <w:rPr>
          <w:rFonts w:ascii="Barlow Light" w:hAnsi="Barlow Light"/>
          <w:noProof/>
          <w:sz w:val="20"/>
          <w:szCs w:val="20"/>
        </w:rPr>
        <w:t xml:space="preserve"> können am Bewerb teilnehmen.</w:t>
      </w:r>
    </w:p>
    <w:p w14:paraId="51BF44DF" w14:textId="77777777" w:rsidR="00F74DE4" w:rsidRDefault="00F74DE4" w:rsidP="000A0A0A">
      <w:pPr>
        <w:jc w:val="center"/>
      </w:pPr>
    </w:p>
    <w:p w14:paraId="31C209C9" w14:textId="77777777" w:rsidR="006131AC" w:rsidRDefault="00F74DE4" w:rsidP="00652102">
      <w:pPr>
        <w:jc w:val="center"/>
        <w:rPr>
          <w:rFonts w:ascii="Barlow Light" w:hAnsi="Barlow Light"/>
          <w:noProof/>
          <w:sz w:val="20"/>
          <w:szCs w:val="20"/>
        </w:rPr>
      </w:pPr>
      <w:r w:rsidRPr="00652102">
        <w:rPr>
          <w:rFonts w:ascii="Barlow Light" w:hAnsi="Barlow Light"/>
          <w:noProof/>
          <w:sz w:val="20"/>
          <w:szCs w:val="20"/>
        </w:rPr>
        <w:t>Die Sieger</w:t>
      </w:r>
      <w:r w:rsidR="006131AC">
        <w:rPr>
          <w:rFonts w:ascii="Barlow Light" w:hAnsi="Barlow Light"/>
          <w:noProof/>
          <w:sz w:val="20"/>
          <w:szCs w:val="20"/>
        </w:rPr>
        <w:t>:innen</w:t>
      </w:r>
      <w:r w:rsidRPr="00652102">
        <w:rPr>
          <w:rFonts w:ascii="Barlow Light" w:hAnsi="Barlow Light"/>
          <w:noProof/>
          <w:sz w:val="20"/>
          <w:szCs w:val="20"/>
        </w:rPr>
        <w:t xml:space="preserve"> der Teams Jugend I (weibl., männl., mixed) und Jugend II sowie </w:t>
      </w:r>
    </w:p>
    <w:p w14:paraId="7BFE37A3" w14:textId="77777777" w:rsidR="000A0A0A" w:rsidRPr="00652102" w:rsidRDefault="00F74DE4" w:rsidP="00652102">
      <w:pPr>
        <w:jc w:val="center"/>
        <w:rPr>
          <w:rFonts w:ascii="Barlow Light" w:hAnsi="Barlow Light"/>
          <w:noProof/>
          <w:sz w:val="20"/>
          <w:szCs w:val="20"/>
        </w:rPr>
      </w:pPr>
      <w:r w:rsidRPr="00652102">
        <w:rPr>
          <w:rFonts w:ascii="Barlow Light" w:hAnsi="Barlow Light"/>
          <w:noProof/>
          <w:sz w:val="20"/>
          <w:szCs w:val="20"/>
        </w:rPr>
        <w:t>die Sieger</w:t>
      </w:r>
      <w:r w:rsidR="006131AC">
        <w:rPr>
          <w:rFonts w:ascii="Barlow Light" w:hAnsi="Barlow Light"/>
          <w:noProof/>
          <w:sz w:val="20"/>
          <w:szCs w:val="20"/>
        </w:rPr>
        <w:t>:innen</w:t>
      </w:r>
      <w:r w:rsidRPr="00652102">
        <w:rPr>
          <w:rFonts w:ascii="Barlow Light" w:hAnsi="Barlow Light"/>
          <w:noProof/>
          <w:sz w:val="20"/>
          <w:szCs w:val="20"/>
        </w:rPr>
        <w:t xml:space="preserve"> der offenen Klasse vertreten die Steiermark bei den</w:t>
      </w:r>
    </w:p>
    <w:p w14:paraId="62A95D53" w14:textId="5A5C7866" w:rsidR="00F74DE4" w:rsidRPr="00836E88" w:rsidRDefault="00F74DE4" w:rsidP="00652102">
      <w:pPr>
        <w:jc w:val="center"/>
        <w:rPr>
          <w:rFonts w:ascii="Barlow Light" w:hAnsi="Barlow Light"/>
          <w:noProof/>
          <w:sz w:val="20"/>
          <w:szCs w:val="20"/>
        </w:rPr>
      </w:pPr>
      <w:bookmarkStart w:id="12" w:name="_Hlk99447029"/>
      <w:r w:rsidRPr="00652102">
        <w:rPr>
          <w:rFonts w:ascii="Barlow Light" w:hAnsi="Barlow Light"/>
          <w:b/>
          <w:noProof/>
          <w:sz w:val="20"/>
          <w:szCs w:val="20"/>
        </w:rPr>
        <w:t xml:space="preserve">Bundesjugendwettkämpfen in </w:t>
      </w:r>
      <w:r w:rsidR="00F867DF">
        <w:rPr>
          <w:rFonts w:ascii="Barlow Light" w:hAnsi="Barlow Light"/>
          <w:b/>
          <w:noProof/>
          <w:sz w:val="20"/>
          <w:szCs w:val="20"/>
        </w:rPr>
        <w:t>Niederöblarn</w:t>
      </w:r>
      <w:r w:rsidR="002C2418" w:rsidRPr="00652102">
        <w:rPr>
          <w:rFonts w:ascii="Barlow Light" w:hAnsi="Barlow Light"/>
          <w:b/>
          <w:noProof/>
          <w:sz w:val="20"/>
          <w:szCs w:val="20"/>
        </w:rPr>
        <w:t xml:space="preserve"> am </w:t>
      </w:r>
      <w:r w:rsidR="00F867DF">
        <w:rPr>
          <w:rFonts w:ascii="Barlow Light" w:hAnsi="Barlow Light"/>
          <w:b/>
          <w:noProof/>
          <w:sz w:val="20"/>
          <w:szCs w:val="20"/>
        </w:rPr>
        <w:t>24.&amp;2</w:t>
      </w:r>
      <w:r w:rsidR="00C308EE">
        <w:rPr>
          <w:rFonts w:ascii="Barlow Light" w:hAnsi="Barlow Light"/>
          <w:b/>
          <w:noProof/>
          <w:sz w:val="20"/>
          <w:szCs w:val="20"/>
        </w:rPr>
        <w:t>5</w:t>
      </w:r>
      <w:r w:rsidR="00F867DF">
        <w:rPr>
          <w:rFonts w:ascii="Barlow Light" w:hAnsi="Barlow Light"/>
          <w:b/>
          <w:noProof/>
          <w:sz w:val="20"/>
          <w:szCs w:val="20"/>
        </w:rPr>
        <w:t>.Juni 2023</w:t>
      </w:r>
      <w:r w:rsidR="00836E88">
        <w:rPr>
          <w:rFonts w:ascii="Barlow Light" w:hAnsi="Barlow Light"/>
          <w:b/>
          <w:noProof/>
          <w:sz w:val="20"/>
          <w:szCs w:val="20"/>
        </w:rPr>
        <w:t xml:space="preserve"> </w:t>
      </w:r>
      <w:r w:rsidR="00836E88" w:rsidRPr="00836E88">
        <w:rPr>
          <w:rFonts w:ascii="Barlow Light" w:hAnsi="Barlow Light"/>
          <w:noProof/>
          <w:sz w:val="20"/>
          <w:szCs w:val="20"/>
        </w:rPr>
        <w:t>(Die Anreise ist bereits am Freitag möglich)</w:t>
      </w:r>
      <w:r w:rsidR="00836E88" w:rsidRPr="00836E88">
        <w:rPr>
          <w:rFonts w:ascii="Barlow Light" w:hAnsi="Barlow Light"/>
          <w:b/>
          <w:noProof/>
          <w:sz w:val="20"/>
          <w:szCs w:val="20"/>
        </w:rPr>
        <w:t>!</w:t>
      </w:r>
    </w:p>
    <w:bookmarkEnd w:id="12"/>
    <w:p w14:paraId="166E35C3" w14:textId="77777777" w:rsidR="00405D4E" w:rsidRDefault="00405D4E">
      <w:pPr>
        <w:spacing w:after="200" w:line="276" w:lineRule="auto"/>
      </w:pPr>
      <w:r>
        <w:br w:type="page"/>
      </w:r>
    </w:p>
    <w:p w14:paraId="1D112FF1"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lastRenderedPageBreak/>
        <w:t>Bei LATUSCH geht es nicht um sportliche Höchstleistungen, sondern darum, Kindern eine Basisausbildung in den wichtigsten Grundsportarten zu ermöglichen. Die Veranstaltung dient vor allem zum Kennenlernen anderer Vereine bzw. dazu, erste Wettkampferfahrungen zu sammeln, wobei der Spaß am Sport im Vordergrund steht.</w:t>
      </w:r>
    </w:p>
    <w:p w14:paraId="3768E992" w14:textId="77777777" w:rsidR="00F74DE4" w:rsidRPr="00652102" w:rsidRDefault="00F74DE4" w:rsidP="00652102">
      <w:pPr>
        <w:rPr>
          <w:rFonts w:ascii="Barlow Light" w:hAnsi="Barlow Light"/>
          <w:noProof/>
          <w:sz w:val="20"/>
          <w:szCs w:val="20"/>
        </w:rPr>
      </w:pPr>
    </w:p>
    <w:p w14:paraId="4ED568A5" w14:textId="77777777" w:rsidR="00F74DE4" w:rsidRPr="00652102" w:rsidRDefault="00F74DE4" w:rsidP="00652102">
      <w:pPr>
        <w:rPr>
          <w:rFonts w:ascii="Barlow Light" w:hAnsi="Barlow Light"/>
          <w:noProof/>
          <w:sz w:val="20"/>
          <w:szCs w:val="20"/>
        </w:rPr>
      </w:pPr>
    </w:p>
    <w:p w14:paraId="6C1C5D47" w14:textId="77777777" w:rsidR="00F74DE4" w:rsidRPr="00652102" w:rsidRDefault="000621F5" w:rsidP="008268A3">
      <w:pPr>
        <w:rPr>
          <w:rFonts w:ascii="Barlow Light" w:hAnsi="Barlow Light"/>
          <w:noProof/>
          <w:sz w:val="20"/>
          <w:szCs w:val="20"/>
        </w:rPr>
      </w:pPr>
      <w:r w:rsidRPr="00652102">
        <w:rPr>
          <w:rFonts w:ascii="Barlow Light" w:hAnsi="Barlow Light"/>
          <w:b/>
          <w:i/>
          <w:noProof/>
          <w:sz w:val="20"/>
          <w:szCs w:val="20"/>
        </w:rPr>
        <w:t>Meldungen</w:t>
      </w:r>
      <w:r w:rsidRPr="00652102">
        <w:rPr>
          <w:rFonts w:ascii="Barlow Light" w:hAnsi="Barlow Light"/>
          <w:b/>
          <w:noProof/>
          <w:sz w:val="20"/>
          <w:szCs w:val="20"/>
        </w:rPr>
        <w:t>:</w:t>
      </w:r>
      <w:r w:rsidRPr="00652102">
        <w:rPr>
          <w:rFonts w:ascii="Barlow Light" w:hAnsi="Barlow Light"/>
          <w:noProof/>
          <w:sz w:val="20"/>
          <w:szCs w:val="20"/>
        </w:rPr>
        <w:t xml:space="preserve"> </w:t>
      </w:r>
      <w:r w:rsidR="00F74DE4" w:rsidRPr="00652102">
        <w:rPr>
          <w:rFonts w:ascii="Barlow Light" w:hAnsi="Barlow Light"/>
          <w:noProof/>
          <w:sz w:val="20"/>
          <w:szCs w:val="20"/>
        </w:rPr>
        <w:t xml:space="preserve">Bis spätestens </w:t>
      </w:r>
      <w:r w:rsidR="00F867DF">
        <w:rPr>
          <w:rFonts w:ascii="Barlow Light" w:hAnsi="Barlow Light"/>
          <w:b/>
          <w:noProof/>
          <w:sz w:val="20"/>
          <w:szCs w:val="20"/>
        </w:rPr>
        <w:t>16</w:t>
      </w:r>
      <w:r w:rsidR="00F74DE4" w:rsidRPr="00652102">
        <w:rPr>
          <w:rFonts w:ascii="Barlow Light" w:hAnsi="Barlow Light"/>
          <w:b/>
          <w:noProof/>
          <w:sz w:val="20"/>
          <w:szCs w:val="20"/>
        </w:rPr>
        <w:t xml:space="preserve">. </w:t>
      </w:r>
      <w:r w:rsidR="00F867DF">
        <w:rPr>
          <w:rFonts w:ascii="Barlow Light" w:hAnsi="Barlow Light"/>
          <w:b/>
          <w:noProof/>
          <w:sz w:val="20"/>
          <w:szCs w:val="20"/>
        </w:rPr>
        <w:t>April 2023</w:t>
      </w:r>
      <w:r w:rsidR="00F74DE4" w:rsidRPr="00652102">
        <w:rPr>
          <w:rFonts w:ascii="Barlow Light" w:hAnsi="Barlow Light"/>
          <w:noProof/>
          <w:sz w:val="20"/>
          <w:szCs w:val="20"/>
        </w:rPr>
        <w:t xml:space="preserve"> mittels beiliegendem Meldeblatt an</w:t>
      </w:r>
    </w:p>
    <w:p w14:paraId="173356BF"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die SPORTUNION Steiermark, 8010 Graz, Gaußgasse 3</w:t>
      </w:r>
    </w:p>
    <w:p w14:paraId="27938ADF"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 xml:space="preserve">Fax +43 (0)316 324256, email: </w:t>
      </w:r>
      <w:hyperlink r:id="rId8" w:history="1">
        <w:r w:rsidRPr="00A02273">
          <w:rPr>
            <w:rFonts w:ascii="Barlow Light" w:hAnsi="Barlow Light"/>
            <w:noProof/>
            <w:color w:val="E97139" w:themeColor="text1"/>
            <w:sz w:val="20"/>
            <w:szCs w:val="20"/>
            <w:u w:val="single"/>
          </w:rPr>
          <w:t>office@sportunion-steiermark.at</w:t>
        </w:r>
      </w:hyperlink>
    </w:p>
    <w:p w14:paraId="62434A4D" w14:textId="77777777" w:rsidR="00F74DE4" w:rsidRPr="00652102" w:rsidRDefault="00F74DE4" w:rsidP="008268A3">
      <w:pPr>
        <w:rPr>
          <w:rFonts w:ascii="Barlow Light" w:hAnsi="Barlow Light"/>
          <w:noProof/>
          <w:sz w:val="20"/>
          <w:szCs w:val="20"/>
        </w:rPr>
      </w:pPr>
    </w:p>
    <w:p w14:paraId="4A865C24" w14:textId="77777777" w:rsidR="00F74DE4" w:rsidRPr="00652102" w:rsidRDefault="000621F5" w:rsidP="008268A3">
      <w:pPr>
        <w:rPr>
          <w:rFonts w:ascii="Barlow Light" w:hAnsi="Barlow Light"/>
          <w:noProof/>
          <w:sz w:val="20"/>
          <w:szCs w:val="20"/>
        </w:rPr>
      </w:pPr>
      <w:r w:rsidRPr="00652102">
        <w:rPr>
          <w:rFonts w:ascii="Barlow Light" w:hAnsi="Barlow Light"/>
          <w:b/>
          <w:i/>
          <w:noProof/>
          <w:sz w:val="20"/>
          <w:szCs w:val="20"/>
        </w:rPr>
        <w:t>Kleidung:</w:t>
      </w:r>
      <w:r w:rsidRPr="00652102">
        <w:rPr>
          <w:rFonts w:ascii="Barlow Light" w:hAnsi="Barlow Light"/>
          <w:noProof/>
          <w:sz w:val="20"/>
          <w:szCs w:val="20"/>
        </w:rPr>
        <w:t xml:space="preserve"> </w:t>
      </w:r>
      <w:r w:rsidR="00F74DE4" w:rsidRPr="00652102">
        <w:rPr>
          <w:rFonts w:ascii="Barlow Light" w:hAnsi="Barlow Light"/>
          <w:noProof/>
          <w:sz w:val="20"/>
          <w:szCs w:val="20"/>
        </w:rPr>
        <w:t>Nach der Art des Wettkampfes ist Sportausrüstung für Leichtathletik,</w:t>
      </w:r>
    </w:p>
    <w:p w14:paraId="1F89A7B3"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Turnen und Schwimmen erforderlich.</w:t>
      </w:r>
    </w:p>
    <w:p w14:paraId="7EF3309A" w14:textId="77777777" w:rsidR="00F74DE4" w:rsidRPr="00652102" w:rsidRDefault="00F74DE4" w:rsidP="008268A3">
      <w:pPr>
        <w:rPr>
          <w:rFonts w:ascii="Barlow Light" w:hAnsi="Barlow Light"/>
          <w:noProof/>
          <w:sz w:val="20"/>
          <w:szCs w:val="20"/>
        </w:rPr>
      </w:pPr>
    </w:p>
    <w:p w14:paraId="529C7516" w14:textId="77777777" w:rsidR="00F74DE4" w:rsidRPr="00652102" w:rsidRDefault="000621F5" w:rsidP="008268A3">
      <w:pPr>
        <w:rPr>
          <w:rFonts w:ascii="Barlow Light" w:hAnsi="Barlow Light"/>
          <w:noProof/>
          <w:sz w:val="20"/>
          <w:szCs w:val="20"/>
        </w:rPr>
      </w:pPr>
      <w:r w:rsidRPr="00652102">
        <w:rPr>
          <w:rFonts w:ascii="Barlow Light" w:hAnsi="Barlow Light"/>
          <w:b/>
          <w:i/>
          <w:noProof/>
          <w:sz w:val="20"/>
          <w:szCs w:val="20"/>
        </w:rPr>
        <w:t>Mannschaftsführer</w:t>
      </w:r>
      <w:r w:rsidR="00A02273">
        <w:rPr>
          <w:rFonts w:ascii="Barlow Light" w:hAnsi="Barlow Light"/>
          <w:b/>
          <w:i/>
          <w:noProof/>
          <w:sz w:val="20"/>
          <w:szCs w:val="20"/>
        </w:rPr>
        <w:t>In</w:t>
      </w:r>
      <w:r w:rsidRPr="00652102">
        <w:rPr>
          <w:rFonts w:ascii="Barlow Light" w:hAnsi="Barlow Light"/>
          <w:b/>
          <w:i/>
          <w:noProof/>
          <w:sz w:val="20"/>
          <w:szCs w:val="20"/>
        </w:rPr>
        <w:t>:</w:t>
      </w:r>
      <w:r w:rsidRPr="00652102">
        <w:rPr>
          <w:rFonts w:ascii="Barlow Light" w:hAnsi="Barlow Light"/>
          <w:noProof/>
          <w:sz w:val="20"/>
          <w:szCs w:val="20"/>
        </w:rPr>
        <w:t xml:space="preserve"> </w:t>
      </w:r>
      <w:r w:rsidR="00F74DE4" w:rsidRPr="00652102">
        <w:rPr>
          <w:rFonts w:ascii="Barlow Light" w:hAnsi="Barlow Light"/>
          <w:noProof/>
          <w:sz w:val="20"/>
          <w:szCs w:val="20"/>
        </w:rPr>
        <w:t>Die Mannschaftsführe</w:t>
      </w:r>
      <w:r w:rsidR="00A06DF4">
        <w:rPr>
          <w:rFonts w:ascii="Barlow Light" w:hAnsi="Barlow Light"/>
          <w:noProof/>
          <w:sz w:val="20"/>
          <w:szCs w:val="20"/>
        </w:rPr>
        <w:t>r</w:t>
      </w:r>
      <w:r w:rsidR="006131AC">
        <w:rPr>
          <w:rFonts w:ascii="Barlow Light" w:hAnsi="Barlow Light"/>
          <w:noProof/>
          <w:sz w:val="20"/>
          <w:szCs w:val="20"/>
        </w:rPr>
        <w:t>:i</w:t>
      </w:r>
      <w:r w:rsidR="00A02273">
        <w:rPr>
          <w:rFonts w:ascii="Barlow Light" w:hAnsi="Barlow Light"/>
          <w:noProof/>
          <w:sz w:val="20"/>
          <w:szCs w:val="20"/>
        </w:rPr>
        <w:t>nnen</w:t>
      </w:r>
      <w:r w:rsidR="00F74DE4" w:rsidRPr="00652102">
        <w:rPr>
          <w:rFonts w:ascii="Barlow Light" w:hAnsi="Barlow Light"/>
          <w:noProof/>
          <w:sz w:val="20"/>
          <w:szCs w:val="20"/>
        </w:rPr>
        <w:t xml:space="preserve"> haben die Mannschaft</w:t>
      </w:r>
      <w:r w:rsidR="00652102">
        <w:rPr>
          <w:rFonts w:ascii="Barlow Light" w:hAnsi="Barlow Light"/>
          <w:noProof/>
          <w:sz w:val="20"/>
          <w:szCs w:val="20"/>
        </w:rPr>
        <w:t>en</w:t>
      </w:r>
      <w:r w:rsidR="00F74DE4" w:rsidRPr="00652102">
        <w:rPr>
          <w:rFonts w:ascii="Barlow Light" w:hAnsi="Barlow Light"/>
          <w:noProof/>
          <w:sz w:val="20"/>
          <w:szCs w:val="20"/>
        </w:rPr>
        <w:t xml:space="preserve"> tagsüber zu betreuen</w:t>
      </w:r>
      <w:r w:rsidR="00A06DF4">
        <w:rPr>
          <w:rFonts w:ascii="Barlow Light" w:hAnsi="Barlow Light"/>
          <w:noProof/>
          <w:sz w:val="20"/>
          <w:szCs w:val="20"/>
        </w:rPr>
        <w:t>.</w:t>
      </w:r>
    </w:p>
    <w:p w14:paraId="5744B19F" w14:textId="77777777" w:rsidR="00F74DE4" w:rsidRPr="00652102" w:rsidRDefault="00F74DE4" w:rsidP="008268A3">
      <w:pPr>
        <w:rPr>
          <w:rFonts w:ascii="Barlow Light" w:hAnsi="Barlow Light"/>
          <w:noProof/>
          <w:sz w:val="20"/>
          <w:szCs w:val="20"/>
        </w:rPr>
      </w:pPr>
    </w:p>
    <w:p w14:paraId="015EF86F" w14:textId="77777777" w:rsidR="00F74DE4" w:rsidRPr="00652102" w:rsidRDefault="000621F5" w:rsidP="008268A3">
      <w:pPr>
        <w:rPr>
          <w:rFonts w:ascii="Barlow Light" w:hAnsi="Barlow Light"/>
          <w:noProof/>
          <w:sz w:val="20"/>
          <w:szCs w:val="20"/>
        </w:rPr>
      </w:pPr>
      <w:r w:rsidRPr="00652102">
        <w:rPr>
          <w:rFonts w:ascii="Barlow Light" w:hAnsi="Barlow Light"/>
          <w:b/>
          <w:i/>
          <w:noProof/>
          <w:sz w:val="20"/>
          <w:szCs w:val="20"/>
        </w:rPr>
        <w:t>Kampfrichter</w:t>
      </w:r>
      <w:r w:rsidR="00A06DF4">
        <w:rPr>
          <w:rFonts w:ascii="Barlow Light" w:hAnsi="Barlow Light"/>
          <w:b/>
          <w:i/>
          <w:noProof/>
          <w:sz w:val="20"/>
          <w:szCs w:val="20"/>
        </w:rPr>
        <w:t>In</w:t>
      </w:r>
      <w:r w:rsidRPr="00652102">
        <w:rPr>
          <w:rFonts w:ascii="Barlow Light" w:hAnsi="Barlow Light"/>
          <w:b/>
          <w:i/>
          <w:noProof/>
          <w:sz w:val="20"/>
          <w:szCs w:val="20"/>
        </w:rPr>
        <w:t>:</w:t>
      </w:r>
      <w:r w:rsidRPr="00652102">
        <w:rPr>
          <w:rFonts w:ascii="Barlow Light" w:hAnsi="Barlow Light"/>
          <w:noProof/>
          <w:sz w:val="20"/>
          <w:szCs w:val="20"/>
        </w:rPr>
        <w:t xml:space="preserve"> </w:t>
      </w:r>
      <w:r w:rsidR="00F74DE4" w:rsidRPr="00652102">
        <w:rPr>
          <w:rFonts w:ascii="Barlow Light" w:hAnsi="Barlow Light"/>
          <w:noProof/>
          <w:sz w:val="20"/>
          <w:szCs w:val="20"/>
        </w:rPr>
        <w:t>Jeder Verein soll wenn möglich drei Helfer</w:t>
      </w:r>
      <w:r w:rsidR="006131AC">
        <w:rPr>
          <w:rFonts w:ascii="Barlow Light" w:hAnsi="Barlow Light"/>
          <w:noProof/>
          <w:sz w:val="20"/>
          <w:szCs w:val="20"/>
        </w:rPr>
        <w:t>:innen</w:t>
      </w:r>
      <w:r w:rsidR="00F74DE4" w:rsidRPr="00652102">
        <w:rPr>
          <w:rFonts w:ascii="Barlow Light" w:hAnsi="Barlow Light"/>
          <w:noProof/>
          <w:sz w:val="20"/>
          <w:szCs w:val="20"/>
        </w:rPr>
        <w:t xml:space="preserve"> für das Kampfgericht stellen</w:t>
      </w:r>
      <w:r w:rsidR="00A06DF4">
        <w:rPr>
          <w:rFonts w:ascii="Barlow Light" w:hAnsi="Barlow Light"/>
          <w:noProof/>
          <w:sz w:val="20"/>
          <w:szCs w:val="20"/>
        </w:rPr>
        <w:t>.</w:t>
      </w:r>
    </w:p>
    <w:p w14:paraId="336D5B5E"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 xml:space="preserve">Es wird je </w:t>
      </w:r>
      <w:r w:rsidR="00A06DF4">
        <w:rPr>
          <w:rFonts w:ascii="Barlow Light" w:hAnsi="Barlow Light"/>
          <w:noProof/>
          <w:sz w:val="20"/>
          <w:szCs w:val="20"/>
        </w:rPr>
        <w:t>Disziplin</w:t>
      </w:r>
      <w:r w:rsidRPr="00652102">
        <w:rPr>
          <w:rFonts w:ascii="Barlow Light" w:hAnsi="Barlow Light"/>
          <w:noProof/>
          <w:sz w:val="20"/>
          <w:szCs w:val="20"/>
        </w:rPr>
        <w:t xml:space="preserve"> ein Hauptkampfrichter vom Landesverband</w:t>
      </w:r>
      <w:r w:rsidR="000621F5" w:rsidRPr="00652102">
        <w:rPr>
          <w:rFonts w:ascii="Barlow Light" w:hAnsi="Barlow Light"/>
          <w:noProof/>
          <w:sz w:val="20"/>
          <w:szCs w:val="20"/>
        </w:rPr>
        <w:t xml:space="preserve"> </w:t>
      </w:r>
      <w:r w:rsidRPr="00652102">
        <w:rPr>
          <w:rFonts w:ascii="Barlow Light" w:hAnsi="Barlow Light"/>
          <w:noProof/>
          <w:sz w:val="20"/>
          <w:szCs w:val="20"/>
        </w:rPr>
        <w:t>gestellt.</w:t>
      </w:r>
    </w:p>
    <w:p w14:paraId="055702F7" w14:textId="77777777" w:rsidR="00F74DE4" w:rsidRPr="00652102" w:rsidRDefault="00F74DE4" w:rsidP="008268A3">
      <w:pPr>
        <w:rPr>
          <w:rFonts w:ascii="Barlow Light" w:hAnsi="Barlow Light"/>
          <w:noProof/>
          <w:sz w:val="20"/>
          <w:szCs w:val="20"/>
        </w:rPr>
      </w:pPr>
    </w:p>
    <w:p w14:paraId="7619663A" w14:textId="77777777" w:rsidR="00F74DE4" w:rsidRPr="00652102" w:rsidRDefault="000621F5" w:rsidP="008268A3">
      <w:pPr>
        <w:rPr>
          <w:rFonts w:ascii="Barlow Light" w:hAnsi="Barlow Light"/>
          <w:noProof/>
          <w:sz w:val="20"/>
          <w:szCs w:val="20"/>
        </w:rPr>
      </w:pPr>
      <w:r w:rsidRPr="00652102">
        <w:rPr>
          <w:rFonts w:ascii="Barlow Light" w:hAnsi="Barlow Light"/>
          <w:b/>
          <w:i/>
          <w:noProof/>
          <w:sz w:val="20"/>
          <w:szCs w:val="20"/>
        </w:rPr>
        <w:t>Anmeldung:</w:t>
      </w:r>
      <w:r w:rsidRPr="00652102">
        <w:rPr>
          <w:rFonts w:ascii="Barlow Light" w:hAnsi="Barlow Light"/>
          <w:noProof/>
          <w:sz w:val="20"/>
          <w:szCs w:val="20"/>
        </w:rPr>
        <w:t xml:space="preserve">  </w:t>
      </w:r>
      <w:r w:rsidR="00F867DF">
        <w:rPr>
          <w:rFonts w:ascii="Barlow Light" w:hAnsi="Barlow Light"/>
          <w:noProof/>
          <w:sz w:val="20"/>
          <w:szCs w:val="20"/>
        </w:rPr>
        <w:t>6.Mai 2023</w:t>
      </w:r>
      <w:r w:rsidR="001831D4" w:rsidRPr="00652102">
        <w:rPr>
          <w:rFonts w:ascii="Barlow Light" w:hAnsi="Barlow Light"/>
          <w:noProof/>
          <w:sz w:val="20"/>
          <w:szCs w:val="20"/>
        </w:rPr>
        <w:t xml:space="preserve"> ab </w:t>
      </w:r>
      <w:r w:rsidR="00A06DF4">
        <w:rPr>
          <w:rFonts w:ascii="Barlow Light" w:hAnsi="Barlow Light"/>
          <w:noProof/>
          <w:sz w:val="20"/>
          <w:szCs w:val="20"/>
        </w:rPr>
        <w:t>0</w:t>
      </w:r>
      <w:r w:rsidR="001831D4" w:rsidRPr="00652102">
        <w:rPr>
          <w:rFonts w:ascii="Barlow Light" w:hAnsi="Barlow Light"/>
          <w:noProof/>
          <w:sz w:val="20"/>
          <w:szCs w:val="20"/>
        </w:rPr>
        <w:t>8</w:t>
      </w:r>
      <w:r w:rsidR="00A06DF4">
        <w:rPr>
          <w:rFonts w:ascii="Barlow Light" w:hAnsi="Barlow Light"/>
          <w:noProof/>
          <w:sz w:val="20"/>
          <w:szCs w:val="20"/>
        </w:rPr>
        <w:t>:</w:t>
      </w:r>
      <w:r w:rsidR="001831D4" w:rsidRPr="00652102">
        <w:rPr>
          <w:rFonts w:ascii="Barlow Light" w:hAnsi="Barlow Light"/>
          <w:noProof/>
          <w:sz w:val="20"/>
          <w:szCs w:val="20"/>
        </w:rPr>
        <w:t>4</w:t>
      </w:r>
      <w:r w:rsidR="00F74DE4" w:rsidRPr="00652102">
        <w:rPr>
          <w:rFonts w:ascii="Barlow Light" w:hAnsi="Barlow Light"/>
          <w:noProof/>
          <w:sz w:val="20"/>
          <w:szCs w:val="20"/>
        </w:rPr>
        <w:t>5 Uhr in der UNIONHALLE.</w:t>
      </w:r>
    </w:p>
    <w:p w14:paraId="4773B2DF"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Anschl. Möglichkeit zum Aufwärmen und Üben an den Geräten.</w:t>
      </w:r>
    </w:p>
    <w:p w14:paraId="3CA1F78B" w14:textId="77777777" w:rsidR="00F74DE4" w:rsidRPr="00652102" w:rsidRDefault="00F74DE4" w:rsidP="008268A3">
      <w:pPr>
        <w:rPr>
          <w:rFonts w:ascii="Barlow Light" w:hAnsi="Barlow Light"/>
          <w:noProof/>
          <w:sz w:val="20"/>
          <w:szCs w:val="20"/>
        </w:rPr>
      </w:pPr>
    </w:p>
    <w:p w14:paraId="2CA263DE" w14:textId="77777777" w:rsidR="00F74DE4" w:rsidRPr="00652102" w:rsidRDefault="000621F5" w:rsidP="008268A3">
      <w:pPr>
        <w:rPr>
          <w:rFonts w:ascii="Barlow Light" w:hAnsi="Barlow Light"/>
          <w:noProof/>
          <w:sz w:val="20"/>
          <w:szCs w:val="20"/>
        </w:rPr>
      </w:pPr>
      <w:r w:rsidRPr="00652102">
        <w:rPr>
          <w:rFonts w:ascii="Barlow Light" w:hAnsi="Barlow Light"/>
          <w:b/>
          <w:i/>
          <w:noProof/>
          <w:sz w:val="20"/>
          <w:szCs w:val="20"/>
        </w:rPr>
        <w:t>Protest:</w:t>
      </w:r>
      <w:r w:rsidRPr="00652102">
        <w:rPr>
          <w:rFonts w:ascii="Barlow Light" w:hAnsi="Barlow Light"/>
          <w:noProof/>
          <w:sz w:val="20"/>
          <w:szCs w:val="20"/>
        </w:rPr>
        <w:t xml:space="preserve"> </w:t>
      </w:r>
      <w:r w:rsidR="00F74DE4" w:rsidRPr="00652102">
        <w:rPr>
          <w:rFonts w:ascii="Barlow Light" w:hAnsi="Barlow Light"/>
          <w:noProof/>
          <w:sz w:val="20"/>
          <w:szCs w:val="20"/>
        </w:rPr>
        <w:t>Proteste sind sofort nach Abturnen am Gerät bzw. nach</w:t>
      </w:r>
      <w:r w:rsidR="00A06DF4">
        <w:rPr>
          <w:rFonts w:ascii="Barlow Light" w:hAnsi="Barlow Light"/>
          <w:noProof/>
          <w:sz w:val="20"/>
          <w:szCs w:val="20"/>
        </w:rPr>
        <w:t xml:space="preserve"> </w:t>
      </w:r>
      <w:r w:rsidR="00F74DE4" w:rsidRPr="00652102">
        <w:rPr>
          <w:rFonts w:ascii="Barlow Light" w:hAnsi="Barlow Light"/>
          <w:noProof/>
          <w:sz w:val="20"/>
          <w:szCs w:val="20"/>
        </w:rPr>
        <w:t>Beendigung eines Bewerbes beim jeweiligen Wettkampfleiter</w:t>
      </w:r>
      <w:r w:rsidRPr="00652102">
        <w:rPr>
          <w:rFonts w:ascii="Barlow Light" w:hAnsi="Barlow Light"/>
          <w:noProof/>
          <w:sz w:val="20"/>
          <w:szCs w:val="20"/>
        </w:rPr>
        <w:t xml:space="preserve"> e</w:t>
      </w:r>
      <w:r w:rsidR="00F74DE4" w:rsidRPr="00652102">
        <w:rPr>
          <w:rFonts w:ascii="Barlow Light" w:hAnsi="Barlow Light"/>
          <w:noProof/>
          <w:sz w:val="20"/>
          <w:szCs w:val="20"/>
        </w:rPr>
        <w:t>inzubringen.</w:t>
      </w:r>
    </w:p>
    <w:p w14:paraId="6CDE035A" w14:textId="77777777" w:rsidR="00F74DE4" w:rsidRPr="00652102" w:rsidRDefault="00F74DE4" w:rsidP="008268A3">
      <w:pPr>
        <w:rPr>
          <w:rFonts w:ascii="Barlow Light" w:hAnsi="Barlow Light"/>
          <w:noProof/>
          <w:sz w:val="20"/>
          <w:szCs w:val="20"/>
        </w:rPr>
      </w:pPr>
    </w:p>
    <w:p w14:paraId="1C338D62" w14:textId="77777777" w:rsidR="00F74DE4" w:rsidRPr="00652102" w:rsidRDefault="000621F5" w:rsidP="008268A3">
      <w:pPr>
        <w:rPr>
          <w:rFonts w:ascii="Barlow Light" w:hAnsi="Barlow Light"/>
          <w:noProof/>
          <w:sz w:val="20"/>
          <w:szCs w:val="20"/>
        </w:rPr>
      </w:pPr>
      <w:r w:rsidRPr="00652102">
        <w:rPr>
          <w:rFonts w:ascii="Barlow Light" w:hAnsi="Barlow Light"/>
          <w:b/>
          <w:i/>
          <w:noProof/>
          <w:sz w:val="20"/>
          <w:szCs w:val="20"/>
        </w:rPr>
        <w:t>Haftung:</w:t>
      </w:r>
      <w:r w:rsidRPr="00652102">
        <w:rPr>
          <w:rFonts w:ascii="Barlow Light" w:hAnsi="Barlow Light"/>
          <w:noProof/>
          <w:sz w:val="20"/>
          <w:szCs w:val="20"/>
        </w:rPr>
        <w:t xml:space="preserve"> </w:t>
      </w:r>
      <w:r w:rsidR="00F74DE4" w:rsidRPr="00652102">
        <w:rPr>
          <w:rFonts w:ascii="Barlow Light" w:hAnsi="Barlow Light"/>
          <w:noProof/>
          <w:sz w:val="20"/>
          <w:szCs w:val="20"/>
        </w:rPr>
        <w:t>Der Veranstalter übernimmt keine Haftung irgendwelcher Art.</w:t>
      </w:r>
    </w:p>
    <w:p w14:paraId="00C39B7B"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 xml:space="preserve">Wertsachen </w:t>
      </w:r>
      <w:r w:rsidR="00A06DF4">
        <w:rPr>
          <w:rFonts w:ascii="Barlow Light" w:hAnsi="Barlow Light"/>
          <w:noProof/>
          <w:sz w:val="20"/>
          <w:szCs w:val="20"/>
        </w:rPr>
        <w:t xml:space="preserve">sind </w:t>
      </w:r>
      <w:r w:rsidRPr="00652102">
        <w:rPr>
          <w:rFonts w:ascii="Barlow Light" w:hAnsi="Barlow Light"/>
          <w:noProof/>
          <w:sz w:val="20"/>
          <w:szCs w:val="20"/>
        </w:rPr>
        <w:t>in Verwahrung der Mannschaftsführer</w:t>
      </w:r>
      <w:r w:rsidR="006131AC">
        <w:rPr>
          <w:rFonts w:ascii="Barlow Light" w:hAnsi="Barlow Light"/>
          <w:noProof/>
          <w:sz w:val="20"/>
          <w:szCs w:val="20"/>
        </w:rPr>
        <w:t>:innen</w:t>
      </w:r>
      <w:r w:rsidRPr="00652102">
        <w:rPr>
          <w:rFonts w:ascii="Barlow Light" w:hAnsi="Barlow Light"/>
          <w:noProof/>
          <w:sz w:val="20"/>
          <w:szCs w:val="20"/>
        </w:rPr>
        <w:t>.</w:t>
      </w:r>
    </w:p>
    <w:p w14:paraId="6B307DF8" w14:textId="77777777" w:rsidR="00F74DE4" w:rsidRPr="00652102" w:rsidRDefault="00F74DE4" w:rsidP="008268A3">
      <w:pPr>
        <w:rPr>
          <w:rFonts w:ascii="Barlow Light" w:hAnsi="Barlow Light"/>
          <w:noProof/>
          <w:sz w:val="20"/>
          <w:szCs w:val="20"/>
        </w:rPr>
      </w:pPr>
    </w:p>
    <w:p w14:paraId="3E5D8D74" w14:textId="77777777" w:rsidR="00A06DF4" w:rsidRDefault="000621F5" w:rsidP="008268A3">
      <w:pPr>
        <w:rPr>
          <w:rFonts w:ascii="Barlow Light" w:hAnsi="Barlow Light"/>
          <w:noProof/>
          <w:sz w:val="20"/>
          <w:szCs w:val="20"/>
        </w:rPr>
      </w:pPr>
      <w:r w:rsidRPr="00652102">
        <w:rPr>
          <w:rFonts w:ascii="Barlow Light" w:hAnsi="Barlow Light"/>
          <w:b/>
          <w:i/>
          <w:noProof/>
          <w:sz w:val="20"/>
          <w:szCs w:val="20"/>
        </w:rPr>
        <w:t>Auskunft:</w:t>
      </w:r>
      <w:r w:rsidRPr="00652102">
        <w:rPr>
          <w:rFonts w:ascii="Barlow Light" w:hAnsi="Barlow Light"/>
          <w:noProof/>
          <w:sz w:val="20"/>
          <w:szCs w:val="20"/>
        </w:rPr>
        <w:t xml:space="preserve"> </w:t>
      </w:r>
      <w:r w:rsidR="00F74DE4" w:rsidRPr="00652102">
        <w:rPr>
          <w:rFonts w:ascii="Barlow Light" w:hAnsi="Barlow Light"/>
          <w:noProof/>
          <w:sz w:val="20"/>
          <w:szCs w:val="20"/>
        </w:rPr>
        <w:t>Weitere Auskünfte erhalten Sie auf</w:t>
      </w:r>
      <w:r w:rsidR="00A06DF4">
        <w:rPr>
          <w:rFonts w:ascii="Barlow Light" w:hAnsi="Barlow Light"/>
          <w:noProof/>
          <w:sz w:val="20"/>
          <w:szCs w:val="20"/>
        </w:rPr>
        <w:t xml:space="preserve"> der Homepage der SPORTUNION Steiermark </w:t>
      </w:r>
      <w:hyperlink r:id="rId9" w:history="1">
        <w:r w:rsidR="00A06DF4" w:rsidRPr="006E4317">
          <w:rPr>
            <w:rStyle w:val="Hyperlink"/>
            <w:rFonts w:ascii="Barlow Light" w:hAnsi="Barlow Light"/>
            <w:noProof/>
            <w:sz w:val="20"/>
            <w:szCs w:val="20"/>
          </w:rPr>
          <w:t>https://sportunion.at/stmk/latusch-wettkampf/</w:t>
        </w:r>
      </w:hyperlink>
      <w:r w:rsidR="00A06DF4">
        <w:rPr>
          <w:rFonts w:ascii="Barlow Light" w:hAnsi="Barlow Light"/>
          <w:noProof/>
          <w:sz w:val="20"/>
          <w:szCs w:val="20"/>
        </w:rPr>
        <w:t xml:space="preserve"> </w:t>
      </w:r>
    </w:p>
    <w:p w14:paraId="260871FC" w14:textId="77777777" w:rsidR="00F74DE4" w:rsidRPr="00A06DF4" w:rsidRDefault="00A06DF4" w:rsidP="008268A3">
      <w:pPr>
        <w:rPr>
          <w:rFonts w:ascii="Barlow Light" w:hAnsi="Barlow Light"/>
          <w:noProof/>
          <w:sz w:val="20"/>
          <w:szCs w:val="20"/>
        </w:rPr>
      </w:pPr>
      <w:r>
        <w:rPr>
          <w:rFonts w:ascii="Barlow Light" w:hAnsi="Barlow Light"/>
          <w:noProof/>
          <w:sz w:val="20"/>
          <w:szCs w:val="20"/>
        </w:rPr>
        <w:t>bzw. von Felix Weinzerl, Landesjugendreferent (</w:t>
      </w:r>
      <w:hyperlink r:id="rId10" w:history="1">
        <w:r w:rsidR="009322D3" w:rsidRPr="00652102">
          <w:rPr>
            <w:rFonts w:ascii="Barlow Light" w:hAnsi="Barlow Light"/>
            <w:noProof/>
            <w:sz w:val="20"/>
            <w:szCs w:val="20"/>
          </w:rPr>
          <w:t>felix.weinzerl@sportunion.at</w:t>
        </w:r>
      </w:hyperlink>
      <w:r>
        <w:rPr>
          <w:rFonts w:ascii="Barlow Light" w:hAnsi="Barlow Light"/>
          <w:noProof/>
          <w:sz w:val="20"/>
          <w:szCs w:val="20"/>
        </w:rPr>
        <w:t xml:space="preserve">, </w:t>
      </w:r>
      <w:r w:rsidR="001831D4" w:rsidRPr="00652102">
        <w:rPr>
          <w:rFonts w:ascii="Barlow Light" w:hAnsi="Barlow Light"/>
          <w:noProof/>
          <w:sz w:val="20"/>
          <w:szCs w:val="20"/>
        </w:rPr>
        <w:t>0664/53</w:t>
      </w:r>
      <w:r>
        <w:rPr>
          <w:rFonts w:ascii="Barlow Light" w:hAnsi="Barlow Light"/>
          <w:noProof/>
          <w:sz w:val="20"/>
          <w:szCs w:val="20"/>
        </w:rPr>
        <w:t xml:space="preserve"> </w:t>
      </w:r>
      <w:r w:rsidR="001831D4" w:rsidRPr="00652102">
        <w:rPr>
          <w:rFonts w:ascii="Barlow Light" w:hAnsi="Barlow Light"/>
          <w:noProof/>
          <w:sz w:val="20"/>
          <w:szCs w:val="20"/>
        </w:rPr>
        <w:t>69</w:t>
      </w:r>
      <w:r>
        <w:rPr>
          <w:rFonts w:ascii="Barlow Light" w:hAnsi="Barlow Light"/>
          <w:noProof/>
          <w:sz w:val="20"/>
          <w:szCs w:val="20"/>
        </w:rPr>
        <w:t xml:space="preserve"> </w:t>
      </w:r>
      <w:r w:rsidR="001831D4" w:rsidRPr="00652102">
        <w:rPr>
          <w:rFonts w:ascii="Barlow Light" w:hAnsi="Barlow Light"/>
          <w:noProof/>
          <w:sz w:val="20"/>
          <w:szCs w:val="20"/>
        </w:rPr>
        <w:t>626</w:t>
      </w:r>
      <w:r>
        <w:rPr>
          <w:rFonts w:ascii="Barlow Light" w:hAnsi="Barlow Light"/>
          <w:noProof/>
          <w:sz w:val="20"/>
          <w:szCs w:val="20"/>
        </w:rPr>
        <w:t xml:space="preserve">). </w:t>
      </w:r>
    </w:p>
    <w:p w14:paraId="2D099808" w14:textId="77777777" w:rsidR="00F74DE4" w:rsidRPr="00652102" w:rsidRDefault="00F74DE4" w:rsidP="008268A3">
      <w:pPr>
        <w:rPr>
          <w:rFonts w:ascii="Barlow Light" w:hAnsi="Barlow Light"/>
          <w:noProof/>
          <w:sz w:val="20"/>
          <w:szCs w:val="20"/>
        </w:rPr>
      </w:pPr>
    </w:p>
    <w:p w14:paraId="641A2952" w14:textId="77777777" w:rsidR="00F74DE4" w:rsidRPr="00652102" w:rsidRDefault="000621F5" w:rsidP="008268A3">
      <w:pPr>
        <w:rPr>
          <w:rFonts w:ascii="Barlow Light" w:hAnsi="Barlow Light"/>
          <w:noProof/>
          <w:sz w:val="20"/>
          <w:szCs w:val="20"/>
        </w:rPr>
      </w:pPr>
      <w:r w:rsidRPr="00652102">
        <w:rPr>
          <w:rFonts w:ascii="Barlow Light" w:hAnsi="Barlow Light"/>
          <w:b/>
          <w:i/>
          <w:noProof/>
          <w:sz w:val="20"/>
          <w:szCs w:val="20"/>
        </w:rPr>
        <w:t>Verlosung:</w:t>
      </w:r>
      <w:r w:rsidRPr="00652102">
        <w:rPr>
          <w:rFonts w:ascii="Barlow Light" w:hAnsi="Barlow Light"/>
          <w:noProof/>
          <w:sz w:val="20"/>
          <w:szCs w:val="20"/>
        </w:rPr>
        <w:t xml:space="preserve"> </w:t>
      </w:r>
      <w:r w:rsidR="00F74DE4" w:rsidRPr="00652102">
        <w:rPr>
          <w:rFonts w:ascii="Barlow Light" w:hAnsi="Barlow Light"/>
          <w:noProof/>
          <w:sz w:val="20"/>
          <w:szCs w:val="20"/>
        </w:rPr>
        <w:t>Sachpreise und Gutscheine für Kinder- und Jugendkurse der</w:t>
      </w:r>
      <w:r w:rsidR="00A06DF4">
        <w:rPr>
          <w:rFonts w:ascii="Barlow Light" w:hAnsi="Barlow Light"/>
          <w:noProof/>
          <w:sz w:val="20"/>
          <w:szCs w:val="20"/>
        </w:rPr>
        <w:t xml:space="preserve"> </w:t>
      </w:r>
      <w:r w:rsidR="00F74DE4" w:rsidRPr="00652102">
        <w:rPr>
          <w:rFonts w:ascii="Barlow Light" w:hAnsi="Barlow Light"/>
          <w:noProof/>
          <w:sz w:val="20"/>
          <w:szCs w:val="20"/>
        </w:rPr>
        <w:t>SPORTUNION Steiermark werden unter allen Teilnehmer</w:t>
      </w:r>
      <w:r w:rsidR="006131AC">
        <w:rPr>
          <w:rFonts w:ascii="Barlow Light" w:hAnsi="Barlow Light"/>
          <w:noProof/>
          <w:sz w:val="20"/>
          <w:szCs w:val="20"/>
        </w:rPr>
        <w:t>:i</w:t>
      </w:r>
      <w:r w:rsidR="00A06DF4">
        <w:rPr>
          <w:rFonts w:ascii="Barlow Light" w:hAnsi="Barlow Light"/>
          <w:noProof/>
          <w:sz w:val="20"/>
          <w:szCs w:val="20"/>
        </w:rPr>
        <w:t xml:space="preserve">nnen </w:t>
      </w:r>
      <w:r w:rsidR="00F74DE4" w:rsidRPr="00652102">
        <w:rPr>
          <w:rFonts w:ascii="Barlow Light" w:hAnsi="Barlow Light"/>
          <w:noProof/>
          <w:sz w:val="20"/>
          <w:szCs w:val="20"/>
        </w:rPr>
        <w:t>verlost.</w:t>
      </w:r>
    </w:p>
    <w:p w14:paraId="5AB01464" w14:textId="77777777" w:rsidR="00F74DE4" w:rsidRPr="00652102" w:rsidRDefault="00F74DE4" w:rsidP="008268A3">
      <w:pPr>
        <w:rPr>
          <w:rFonts w:ascii="Barlow Light" w:hAnsi="Barlow Light"/>
          <w:noProof/>
          <w:sz w:val="20"/>
          <w:szCs w:val="20"/>
        </w:rPr>
      </w:pPr>
    </w:p>
    <w:p w14:paraId="300B25DB" w14:textId="77777777" w:rsidR="00F74DE4" w:rsidRPr="00652102" w:rsidRDefault="000621F5" w:rsidP="008268A3">
      <w:pPr>
        <w:rPr>
          <w:rFonts w:ascii="Barlow Light" w:hAnsi="Barlow Light"/>
          <w:noProof/>
          <w:sz w:val="20"/>
          <w:szCs w:val="20"/>
        </w:rPr>
      </w:pPr>
      <w:r w:rsidRPr="00652102">
        <w:rPr>
          <w:rFonts w:ascii="Barlow Light" w:hAnsi="Barlow Light"/>
          <w:b/>
          <w:i/>
          <w:noProof/>
          <w:sz w:val="20"/>
          <w:szCs w:val="20"/>
        </w:rPr>
        <w:t>Wettkampfregeln:</w:t>
      </w:r>
      <w:r w:rsidR="00D66224" w:rsidRPr="00652102">
        <w:rPr>
          <w:rFonts w:ascii="Barlow Light" w:hAnsi="Barlow Light"/>
          <w:noProof/>
          <w:sz w:val="20"/>
          <w:szCs w:val="20"/>
        </w:rPr>
        <w:t xml:space="preserve"> </w:t>
      </w:r>
      <w:r w:rsidR="00F74DE4" w:rsidRPr="00652102">
        <w:rPr>
          <w:rFonts w:ascii="Barlow Light" w:hAnsi="Barlow Light"/>
          <w:noProof/>
          <w:sz w:val="20"/>
          <w:szCs w:val="20"/>
        </w:rPr>
        <w:t>Es gelten die Wettkampfbedingungen der Sportunion Österreich,</w:t>
      </w:r>
    </w:p>
    <w:p w14:paraId="36B8211E"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 xml:space="preserve">welche unter </w:t>
      </w:r>
      <w:hyperlink r:id="rId11" w:history="1">
        <w:r w:rsidR="00F867DF" w:rsidRPr="00B83428">
          <w:rPr>
            <w:rStyle w:val="Hyperlink"/>
          </w:rPr>
          <w:t>https://sportunion.at/latusch-wettkampf/</w:t>
        </w:r>
      </w:hyperlink>
      <w:r w:rsidR="00F867DF">
        <w:t xml:space="preserve"> </w:t>
      </w:r>
      <w:r w:rsidRPr="00652102">
        <w:rPr>
          <w:rFonts w:ascii="Barlow Light" w:hAnsi="Barlow Light"/>
          <w:noProof/>
          <w:sz w:val="20"/>
          <w:szCs w:val="20"/>
        </w:rPr>
        <w:t>abrufbar sind bzw. falls nötig, beim Landesverband Steiermark kostenlos angefordert werden</w:t>
      </w:r>
      <w:r w:rsidR="000621F5" w:rsidRPr="00652102">
        <w:rPr>
          <w:rFonts w:ascii="Barlow Light" w:hAnsi="Barlow Light"/>
          <w:noProof/>
          <w:sz w:val="20"/>
          <w:szCs w:val="20"/>
        </w:rPr>
        <w:t xml:space="preserve"> </w:t>
      </w:r>
      <w:r w:rsidRPr="00652102">
        <w:rPr>
          <w:rFonts w:ascii="Barlow Light" w:hAnsi="Barlow Light"/>
          <w:noProof/>
          <w:sz w:val="20"/>
          <w:szCs w:val="20"/>
        </w:rPr>
        <w:t xml:space="preserve">können. </w:t>
      </w:r>
    </w:p>
    <w:p w14:paraId="50DB5E94" w14:textId="77777777" w:rsidR="00F74DE4" w:rsidRDefault="00F74DE4" w:rsidP="008268A3">
      <w:pPr>
        <w:rPr>
          <w:rFonts w:ascii="Barlow Light" w:hAnsi="Barlow Light"/>
          <w:noProof/>
          <w:sz w:val="20"/>
          <w:szCs w:val="20"/>
        </w:rPr>
      </w:pPr>
    </w:p>
    <w:p w14:paraId="0AC83613" w14:textId="77777777" w:rsidR="00A06DF4" w:rsidRPr="00652102" w:rsidRDefault="00A06DF4" w:rsidP="008268A3">
      <w:pPr>
        <w:rPr>
          <w:rFonts w:ascii="Barlow Light" w:hAnsi="Barlow Light"/>
          <w:noProof/>
          <w:sz w:val="20"/>
          <w:szCs w:val="20"/>
        </w:rPr>
      </w:pPr>
    </w:p>
    <w:p w14:paraId="3DCF365E" w14:textId="77777777" w:rsidR="00F74DE4" w:rsidRPr="00652102" w:rsidRDefault="00F74DE4" w:rsidP="008268A3">
      <w:pPr>
        <w:rPr>
          <w:rFonts w:ascii="Barlow Light" w:hAnsi="Barlow Light"/>
          <w:noProof/>
          <w:sz w:val="20"/>
          <w:szCs w:val="20"/>
        </w:rPr>
      </w:pPr>
    </w:p>
    <w:p w14:paraId="51658838" w14:textId="77777777" w:rsidR="00F74DE4" w:rsidRPr="00652102" w:rsidRDefault="00F74DE4" w:rsidP="00F867DF">
      <w:pPr>
        <w:rPr>
          <w:rFonts w:ascii="Barlow Light" w:hAnsi="Barlow Light"/>
          <w:noProof/>
          <w:sz w:val="20"/>
          <w:szCs w:val="20"/>
        </w:rPr>
      </w:pPr>
      <w:r w:rsidRPr="00652102">
        <w:rPr>
          <w:rFonts w:ascii="Barlow Light" w:hAnsi="Barlow Light"/>
          <w:noProof/>
          <w:sz w:val="20"/>
          <w:szCs w:val="20"/>
        </w:rPr>
        <w:t>Mit freundlichen Grüßen</w:t>
      </w:r>
    </w:p>
    <w:p w14:paraId="3F279E8A" w14:textId="77777777" w:rsidR="00F74DE4" w:rsidRPr="00652102" w:rsidRDefault="00F74DE4" w:rsidP="008268A3">
      <w:pPr>
        <w:rPr>
          <w:rFonts w:ascii="Barlow Light" w:hAnsi="Barlow Light"/>
          <w:noProof/>
          <w:sz w:val="20"/>
          <w:szCs w:val="20"/>
        </w:rPr>
      </w:pPr>
    </w:p>
    <w:tbl>
      <w:tblPr>
        <w:tblW w:w="0" w:type="auto"/>
        <w:shd w:val="clear" w:color="auto" w:fill="FFFFFF"/>
        <w:tblCellMar>
          <w:left w:w="70" w:type="dxa"/>
          <w:right w:w="70" w:type="dxa"/>
        </w:tblCellMar>
        <w:tblLook w:val="0000" w:firstRow="0" w:lastRow="0" w:firstColumn="0" w:lastColumn="0" w:noHBand="0" w:noVBand="0"/>
      </w:tblPr>
      <w:tblGrid>
        <w:gridCol w:w="3098"/>
        <w:gridCol w:w="3127"/>
        <w:gridCol w:w="3129"/>
      </w:tblGrid>
      <w:tr w:rsidR="00F74DE4" w:rsidRPr="00652102" w14:paraId="015B417A" w14:textId="77777777" w:rsidTr="00EA51FE">
        <w:tc>
          <w:tcPr>
            <w:tcW w:w="3182" w:type="dxa"/>
            <w:shd w:val="clear" w:color="auto" w:fill="FFFFFF"/>
          </w:tcPr>
          <w:p w14:paraId="6DF9F7EF"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Stefan Herker e.h.</w:t>
            </w:r>
          </w:p>
          <w:p w14:paraId="29A989EE" w14:textId="77777777" w:rsidR="00F74DE4" w:rsidRPr="00652102" w:rsidRDefault="00F74DE4" w:rsidP="008268A3">
            <w:pPr>
              <w:ind w:left="351"/>
              <w:rPr>
                <w:rFonts w:ascii="Barlow Light" w:hAnsi="Barlow Light"/>
                <w:noProof/>
                <w:sz w:val="20"/>
                <w:szCs w:val="20"/>
              </w:rPr>
            </w:pPr>
            <w:r w:rsidRPr="00652102">
              <w:rPr>
                <w:rFonts w:ascii="Barlow Light" w:hAnsi="Barlow Light"/>
                <w:noProof/>
                <w:sz w:val="20"/>
                <w:szCs w:val="20"/>
              </w:rPr>
              <w:t>Präsident</w:t>
            </w:r>
          </w:p>
        </w:tc>
        <w:tc>
          <w:tcPr>
            <w:tcW w:w="3182" w:type="dxa"/>
            <w:shd w:val="clear" w:color="auto" w:fill="FFFFFF"/>
          </w:tcPr>
          <w:p w14:paraId="681D3DE9" w14:textId="77777777" w:rsidR="00F74DE4" w:rsidRPr="00652102" w:rsidRDefault="001831D4" w:rsidP="00A06DF4">
            <w:pPr>
              <w:ind w:firstLine="237"/>
              <w:rPr>
                <w:rFonts w:ascii="Barlow Light" w:hAnsi="Barlow Light"/>
                <w:noProof/>
                <w:sz w:val="20"/>
                <w:szCs w:val="20"/>
              </w:rPr>
            </w:pPr>
            <w:r w:rsidRPr="00652102">
              <w:rPr>
                <w:rFonts w:ascii="Barlow Light" w:hAnsi="Barlow Light"/>
                <w:noProof/>
                <w:sz w:val="20"/>
                <w:szCs w:val="20"/>
              </w:rPr>
              <w:t>Felix Weinzerl</w:t>
            </w:r>
            <w:r w:rsidR="00F74DE4" w:rsidRPr="00652102">
              <w:rPr>
                <w:rFonts w:ascii="Barlow Light" w:hAnsi="Barlow Light"/>
                <w:noProof/>
                <w:sz w:val="20"/>
                <w:szCs w:val="20"/>
              </w:rPr>
              <w:t xml:space="preserve"> e.h.</w:t>
            </w:r>
          </w:p>
          <w:p w14:paraId="44DCF44D"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Landesjugendreferent</w:t>
            </w:r>
          </w:p>
        </w:tc>
        <w:tc>
          <w:tcPr>
            <w:tcW w:w="3182" w:type="dxa"/>
            <w:shd w:val="clear" w:color="auto" w:fill="FFFFFF"/>
          </w:tcPr>
          <w:p w14:paraId="6B9513F3" w14:textId="77777777" w:rsidR="00F74DE4" w:rsidRPr="00652102" w:rsidRDefault="00F74DE4" w:rsidP="008268A3">
            <w:pPr>
              <w:rPr>
                <w:rFonts w:ascii="Barlow Light" w:hAnsi="Barlow Light"/>
                <w:noProof/>
                <w:sz w:val="20"/>
                <w:szCs w:val="20"/>
              </w:rPr>
            </w:pPr>
            <w:r w:rsidRPr="00652102">
              <w:rPr>
                <w:rFonts w:ascii="Barlow Light" w:hAnsi="Barlow Light"/>
                <w:noProof/>
                <w:sz w:val="20"/>
                <w:szCs w:val="20"/>
              </w:rPr>
              <w:t>Mag. Markus Pichler e.h.</w:t>
            </w:r>
          </w:p>
          <w:p w14:paraId="512B3348" w14:textId="77777777" w:rsidR="00F74DE4" w:rsidRPr="00652102" w:rsidRDefault="00F867DF" w:rsidP="008268A3">
            <w:pPr>
              <w:rPr>
                <w:rFonts w:ascii="Barlow Light" w:hAnsi="Barlow Light"/>
                <w:noProof/>
                <w:sz w:val="20"/>
                <w:szCs w:val="20"/>
              </w:rPr>
            </w:pPr>
            <w:r>
              <w:rPr>
                <w:rFonts w:ascii="Barlow Light" w:hAnsi="Barlow Light"/>
                <w:noProof/>
                <w:sz w:val="20"/>
                <w:szCs w:val="20"/>
              </w:rPr>
              <w:t xml:space="preserve">   </w:t>
            </w:r>
            <w:r w:rsidR="00F74DE4" w:rsidRPr="00652102">
              <w:rPr>
                <w:rFonts w:ascii="Barlow Light" w:hAnsi="Barlow Light"/>
                <w:noProof/>
                <w:sz w:val="20"/>
                <w:szCs w:val="20"/>
              </w:rPr>
              <w:t>Landesgeschäftsführer</w:t>
            </w:r>
          </w:p>
        </w:tc>
      </w:tr>
    </w:tbl>
    <w:p w14:paraId="24EBA383" w14:textId="77777777" w:rsidR="00F74DE4" w:rsidRPr="00652102" w:rsidRDefault="00F74DE4" w:rsidP="008268A3">
      <w:pPr>
        <w:rPr>
          <w:rFonts w:ascii="Barlow Light" w:hAnsi="Barlow Light"/>
          <w:noProof/>
          <w:sz w:val="20"/>
          <w:szCs w:val="20"/>
        </w:rPr>
      </w:pPr>
    </w:p>
    <w:p w14:paraId="7EECA949" w14:textId="77777777" w:rsidR="00F74DE4" w:rsidRPr="00652102" w:rsidRDefault="00F74DE4" w:rsidP="008268A3">
      <w:pPr>
        <w:rPr>
          <w:rFonts w:ascii="Barlow Light" w:hAnsi="Barlow Light"/>
          <w:noProof/>
          <w:sz w:val="20"/>
          <w:szCs w:val="20"/>
        </w:rPr>
      </w:pPr>
    </w:p>
    <w:p w14:paraId="582752E9" w14:textId="77777777" w:rsidR="00F74DE4" w:rsidRPr="00652102" w:rsidRDefault="00F74DE4" w:rsidP="008268A3">
      <w:pPr>
        <w:rPr>
          <w:rFonts w:ascii="Barlow Light" w:hAnsi="Barlow Light"/>
          <w:noProof/>
          <w:sz w:val="20"/>
          <w:szCs w:val="20"/>
        </w:rPr>
      </w:pPr>
    </w:p>
    <w:p w14:paraId="77A4A0C3" w14:textId="77777777" w:rsidR="000621F5" w:rsidRDefault="000621F5" w:rsidP="008268A3">
      <w:pPr>
        <w:rPr>
          <w:lang w:val="en-US"/>
        </w:rPr>
      </w:pPr>
      <w:r>
        <w:rPr>
          <w:lang w:val="en-US"/>
        </w:rPr>
        <w:br w:type="page"/>
      </w:r>
    </w:p>
    <w:p w14:paraId="18DAE5B5" w14:textId="0E523DF6" w:rsidR="000621F5" w:rsidRPr="002E1B0A" w:rsidRDefault="000621F5" w:rsidP="002E1B0A">
      <w:pPr>
        <w:pStyle w:val="berschrift3"/>
        <w:rPr>
          <w:rFonts w:ascii="Barlow Light" w:hAnsi="Barlow Light"/>
          <w:lang w:val="de-DE"/>
        </w:rPr>
      </w:pPr>
      <w:r w:rsidRPr="00BB1412">
        <w:rPr>
          <w:rFonts w:ascii="Barlow Light" w:hAnsi="Barlow Light"/>
          <w:lang w:val="de-DE"/>
        </w:rPr>
        <w:lastRenderedPageBreak/>
        <w:t>M E L D E B L A T T</w:t>
      </w:r>
    </w:p>
    <w:p w14:paraId="20AB153E" w14:textId="38DDC0E0" w:rsidR="000621F5" w:rsidRDefault="000621F5" w:rsidP="008268A3">
      <w:pPr>
        <w:rPr>
          <w:rFonts w:ascii="Zilla Slab" w:hAnsi="Zilla Slab" w:cs="Arial"/>
          <w:color w:val="000000"/>
          <w:lang w:val="de-DE"/>
        </w:rPr>
      </w:pPr>
    </w:p>
    <w:p w14:paraId="2E3D22E6" w14:textId="77777777" w:rsidR="002E1B0A" w:rsidRPr="009D3994" w:rsidRDefault="002E1B0A" w:rsidP="008268A3">
      <w:pPr>
        <w:rPr>
          <w:rFonts w:ascii="Zilla Slab" w:hAnsi="Zilla Slab" w:cs="Arial"/>
          <w:color w:val="000000"/>
          <w:lang w:val="de-DE"/>
        </w:rPr>
      </w:pPr>
    </w:p>
    <w:p w14:paraId="5A7FF4A6" w14:textId="0153A62A" w:rsidR="00A46A3D" w:rsidRDefault="000621F5" w:rsidP="002F3CC7">
      <w:pPr>
        <w:jc w:val="center"/>
        <w:rPr>
          <w:rFonts w:ascii="Zilla Slab" w:hAnsi="Zilla Slab"/>
          <w:b/>
          <w:sz w:val="28"/>
          <w:lang w:val="de-DE"/>
        </w:rPr>
      </w:pPr>
      <w:r w:rsidRPr="002F3CC7">
        <w:rPr>
          <w:rFonts w:ascii="Zilla Slab" w:hAnsi="Zilla Slab"/>
          <w:b/>
          <w:sz w:val="28"/>
          <w:lang w:val="de-DE"/>
        </w:rPr>
        <w:t>Der Verein</w:t>
      </w:r>
      <w:r w:rsidR="0009462E">
        <w:rPr>
          <w:rFonts w:ascii="Zilla Slab" w:hAnsi="Zilla Slab"/>
          <w:b/>
          <w:sz w:val="28"/>
          <w:lang w:val="de-DE"/>
        </w:rPr>
        <w:t xml:space="preserve"> </w:t>
      </w:r>
      <w:sdt>
        <w:sdtPr>
          <w:rPr>
            <w:rFonts w:ascii="Zilla Slab" w:hAnsi="Zilla Slab"/>
            <w:b/>
            <w:sz w:val="28"/>
            <w:lang w:val="de-DE"/>
          </w:rPr>
          <w:id w:val="460386119"/>
          <w:placeholder>
            <w:docPart w:val="1517F1019FF948F092FDE25B91F43264"/>
          </w:placeholder>
        </w:sdtPr>
        <w:sdtEndPr/>
        <w:sdtContent>
          <w:r w:rsidR="00F6225F">
            <w:rPr>
              <w:rFonts w:ascii="Zilla Slab" w:hAnsi="Zilla Slab"/>
              <w:b/>
              <w:sz w:val="28"/>
              <w:lang w:val="de-DE"/>
            </w:rPr>
            <w:t xml:space="preserve">  </w:t>
          </w:r>
          <w:bookmarkStart w:id="13" w:name="_GoBack"/>
          <w:bookmarkEnd w:id="13"/>
          <w:r w:rsidR="00F6225F">
            <w:rPr>
              <w:rFonts w:ascii="Zilla Slab" w:hAnsi="Zilla Slab"/>
              <w:b/>
              <w:sz w:val="28"/>
              <w:lang w:val="de-DE"/>
            </w:rPr>
            <w:t xml:space="preserve"> </w:t>
          </w:r>
        </w:sdtContent>
      </w:sdt>
      <w:r w:rsidR="0009462E">
        <w:rPr>
          <w:rFonts w:ascii="Zilla Slab" w:hAnsi="Zilla Slab"/>
          <w:b/>
          <w:sz w:val="28"/>
          <w:lang w:val="de-DE"/>
        </w:rPr>
        <w:t xml:space="preserve"> </w:t>
      </w:r>
      <w:r w:rsidR="00F6225F">
        <w:rPr>
          <w:rFonts w:ascii="Zilla Slab" w:hAnsi="Zilla Slab"/>
          <w:b/>
          <w:sz w:val="28"/>
          <w:lang w:val="de-DE"/>
        </w:rPr>
        <w:t xml:space="preserve"> </w:t>
      </w:r>
    </w:p>
    <w:p w14:paraId="6C6B1497" w14:textId="77777777" w:rsidR="00A46A3D" w:rsidRDefault="000621F5" w:rsidP="002F3CC7">
      <w:pPr>
        <w:jc w:val="center"/>
        <w:rPr>
          <w:rFonts w:ascii="Zilla Slab" w:hAnsi="Zilla Slab"/>
          <w:b/>
          <w:sz w:val="28"/>
          <w:u w:val="single"/>
          <w:lang w:val="de-DE"/>
        </w:rPr>
      </w:pPr>
      <w:r w:rsidRPr="002F3CC7">
        <w:rPr>
          <w:rFonts w:ascii="Zilla Slab" w:hAnsi="Zilla Slab"/>
          <w:b/>
          <w:sz w:val="28"/>
          <w:lang w:val="de-DE"/>
        </w:rPr>
        <w:t>meldet für</w:t>
      </w:r>
      <w:r w:rsidR="00A46A3D">
        <w:rPr>
          <w:rFonts w:ascii="Zilla Slab" w:hAnsi="Zilla Slab"/>
          <w:b/>
          <w:sz w:val="28"/>
          <w:lang w:val="de-DE"/>
        </w:rPr>
        <w:t xml:space="preserve"> </w:t>
      </w:r>
      <w:r w:rsidRPr="002F3CC7">
        <w:rPr>
          <w:rFonts w:ascii="Zilla Slab" w:hAnsi="Zilla Slab"/>
          <w:b/>
          <w:sz w:val="28"/>
          <w:lang w:val="de-DE"/>
        </w:rPr>
        <w:t xml:space="preserve">LATUSCH am </w:t>
      </w:r>
      <w:r w:rsidR="00F867DF">
        <w:rPr>
          <w:rFonts w:ascii="Zilla Slab" w:hAnsi="Zilla Slab"/>
          <w:b/>
          <w:sz w:val="28"/>
          <w:u w:val="single"/>
          <w:lang w:val="de-DE"/>
        </w:rPr>
        <w:t>6.Mai 2023</w:t>
      </w:r>
      <w:r w:rsidRPr="002F3CC7">
        <w:rPr>
          <w:rFonts w:ascii="Zilla Slab" w:hAnsi="Zilla Slab"/>
          <w:b/>
          <w:sz w:val="28"/>
          <w:u w:val="single"/>
          <w:lang w:val="de-DE"/>
        </w:rPr>
        <w:t xml:space="preserve"> in </w:t>
      </w:r>
      <w:proofErr w:type="spellStart"/>
      <w:r w:rsidRPr="002F3CC7">
        <w:rPr>
          <w:rFonts w:ascii="Zilla Slab" w:hAnsi="Zilla Slab"/>
          <w:b/>
          <w:sz w:val="28"/>
          <w:u w:val="single"/>
          <w:lang w:val="de-DE"/>
        </w:rPr>
        <w:t>GRAZ</w:t>
      </w:r>
    </w:p>
    <w:p w14:paraId="5921CBAD" w14:textId="526AF5F8" w:rsidR="000621F5" w:rsidRPr="002F3CC7" w:rsidRDefault="000621F5" w:rsidP="002F3CC7">
      <w:pPr>
        <w:jc w:val="center"/>
        <w:rPr>
          <w:rFonts w:ascii="Zilla Slab" w:hAnsi="Zilla Slab"/>
          <w:b/>
          <w:sz w:val="28"/>
          <w:lang w:val="de-DE"/>
        </w:rPr>
      </w:pPr>
      <w:proofErr w:type="spellEnd"/>
      <w:r w:rsidRPr="002F3CC7">
        <w:rPr>
          <w:rFonts w:ascii="Zilla Slab" w:hAnsi="Zilla Slab"/>
          <w:b/>
          <w:sz w:val="28"/>
          <w:lang w:val="de-DE"/>
        </w:rPr>
        <w:t>folgende Mannschaften:</w:t>
      </w:r>
    </w:p>
    <w:p w14:paraId="1CA9A6E1" w14:textId="101B925A" w:rsidR="000621F5" w:rsidRDefault="000621F5" w:rsidP="008268A3">
      <w:pPr>
        <w:rPr>
          <w:rFonts w:ascii="Zilla Slab" w:hAnsi="Zilla Slab" w:cs="Arial"/>
          <w:color w:val="000000"/>
          <w:lang w:val="de-DE"/>
        </w:rPr>
      </w:pPr>
    </w:p>
    <w:p w14:paraId="0CCA3528" w14:textId="77777777" w:rsidR="002E1B0A" w:rsidRPr="008268A3" w:rsidRDefault="002E1B0A" w:rsidP="008268A3">
      <w:pPr>
        <w:rPr>
          <w:rFonts w:ascii="Zilla Slab" w:hAnsi="Zilla Slab" w:cs="Arial"/>
          <w:color w:val="000000"/>
          <w:lang w:val="de-DE"/>
        </w:rPr>
      </w:pPr>
    </w:p>
    <w:p w14:paraId="3373CDAC" w14:textId="77777777" w:rsidR="000621F5" w:rsidRPr="008268A3" w:rsidRDefault="000621F5" w:rsidP="008268A3">
      <w:pPr>
        <w:rPr>
          <w:rFonts w:ascii="Zilla Slab" w:hAnsi="Zilla Slab" w:cs="Arial"/>
          <w:color w:val="000000"/>
          <w:lang w:val="de-DE"/>
        </w:rPr>
      </w:pPr>
    </w:p>
    <w:p w14:paraId="7CA60CD8" w14:textId="77777777" w:rsidR="002F3CC7" w:rsidRDefault="002F3CC7" w:rsidP="002F3CC7">
      <w:pPr>
        <w:rPr>
          <w:rFonts w:ascii="Zilla Slab" w:hAnsi="Zilla Slab"/>
          <w:sz w:val="28"/>
          <w:lang w:val="de-DE"/>
        </w:rPr>
      </w:pPr>
      <w:r w:rsidRPr="002F3CC7">
        <w:rPr>
          <w:rFonts w:ascii="Zilla Slab" w:hAnsi="Zilla Slab"/>
          <w:sz w:val="28"/>
          <w:u w:val="single"/>
          <w:lang w:val="de-DE"/>
        </w:rPr>
        <w:t>Mannschaft</w:t>
      </w:r>
      <w:r w:rsidRPr="008268A3">
        <w:rPr>
          <w:rFonts w:ascii="Zilla Slab" w:hAnsi="Zilla Slab"/>
          <w:sz w:val="28"/>
          <w:lang w:val="de-DE"/>
        </w:rPr>
        <w:t xml:space="preserve">: </w:t>
      </w:r>
      <w:sdt>
        <w:sdtPr>
          <w:rPr>
            <w:rFonts w:ascii="Zilla Slab" w:hAnsi="Zilla Slab"/>
            <w:sz w:val="28"/>
            <w:lang w:val="de-DE"/>
          </w:rPr>
          <w:id w:val="-577820264"/>
          <w:placeholder>
            <w:docPart w:val="FD34789C6C4D49648687C070A93FE37A"/>
          </w:placeholder>
          <w:showingPlcHdr/>
          <w15:appearance w15:val="hidden"/>
        </w:sdtPr>
        <w:sdtEndPr/>
        <w:sdtContent>
          <w:r w:rsidR="0009462E" w:rsidRPr="0009462E">
            <w:rPr>
              <w:rStyle w:val="Platzhaltertext"/>
              <w:vanish/>
            </w:rPr>
            <w:t>Klicken oder tippen Sie hier, um Text einzugeben.</w:t>
          </w:r>
        </w:sdtContent>
      </w:sdt>
      <w:r w:rsidRPr="002F3CC7">
        <w:rPr>
          <w:rFonts w:ascii="Zilla Slab" w:hAnsi="Zilla Slab"/>
          <w:i/>
          <w:sz w:val="28"/>
          <w:lang w:val="de-DE"/>
        </w:rPr>
        <w:t>(Klasse angeben)</w:t>
      </w:r>
      <w:r w:rsidRPr="008268A3">
        <w:rPr>
          <w:rFonts w:ascii="Zilla Slab" w:hAnsi="Zilla Slab"/>
          <w:sz w:val="28"/>
          <w:lang w:val="de-DE"/>
        </w:rPr>
        <w:t xml:space="preserve"> </w:t>
      </w:r>
    </w:p>
    <w:p w14:paraId="0947BC5C" w14:textId="77777777" w:rsidR="000621F5" w:rsidRPr="008268A3" w:rsidRDefault="000948EC" w:rsidP="008268A3">
      <w:pPr>
        <w:rPr>
          <w:rFonts w:ascii="Zilla Slab" w:hAnsi="Zilla Slab"/>
          <w:sz w:val="28"/>
          <w:lang w:val="de-DE"/>
        </w:rPr>
      </w:pPr>
      <w:sdt>
        <w:sdtPr>
          <w:rPr>
            <w:rFonts w:ascii="Zilla Slab" w:hAnsi="Zilla Slab"/>
            <w:sz w:val="28"/>
            <w:lang w:val="de-DE"/>
          </w:rPr>
          <w:id w:val="18292231"/>
          <w14:checkbox>
            <w14:checked w14:val="0"/>
            <w14:checkedState w14:val="2612" w14:font="MS Gothic"/>
            <w14:uncheckedState w14:val="2610" w14:font="MS Gothic"/>
          </w14:checkbox>
        </w:sdtPr>
        <w:sdtEndPr/>
        <w:sdtContent>
          <w:r w:rsidR="0009462E">
            <w:rPr>
              <w:rFonts w:ascii="MS Gothic" w:eastAsia="MS Gothic" w:hAnsi="MS Gothic" w:hint="eastAsia"/>
              <w:sz w:val="28"/>
              <w:lang w:val="de-DE"/>
            </w:rPr>
            <w:t>☐</w:t>
          </w:r>
        </w:sdtContent>
      </w:sdt>
      <w:r w:rsidR="002F3CC7" w:rsidRPr="008268A3">
        <w:rPr>
          <w:rFonts w:ascii="Zilla Slab" w:hAnsi="Zilla Slab"/>
          <w:sz w:val="28"/>
          <w:lang w:val="de-DE"/>
        </w:rPr>
        <w:t xml:space="preserve">weiblich // </w:t>
      </w:r>
      <w:sdt>
        <w:sdtPr>
          <w:rPr>
            <w:rFonts w:ascii="Zilla Slab" w:hAnsi="Zilla Slab"/>
            <w:sz w:val="28"/>
            <w:lang w:val="de-DE"/>
          </w:rPr>
          <w:id w:val="974805708"/>
          <w14:checkbox>
            <w14:checked w14:val="0"/>
            <w14:checkedState w14:val="2612" w14:font="MS Gothic"/>
            <w14:uncheckedState w14:val="2610" w14:font="MS Gothic"/>
          </w14:checkbox>
        </w:sdtPr>
        <w:sdtEndPr/>
        <w:sdtContent>
          <w:r w:rsidR="0009462E">
            <w:rPr>
              <w:rFonts w:ascii="MS Gothic" w:eastAsia="MS Gothic" w:hAnsi="MS Gothic" w:hint="eastAsia"/>
              <w:sz w:val="28"/>
              <w:lang w:val="de-DE"/>
            </w:rPr>
            <w:t>☐</w:t>
          </w:r>
        </w:sdtContent>
      </w:sdt>
      <w:r w:rsidR="002F3CC7">
        <w:rPr>
          <w:rFonts w:ascii="Zilla Slab" w:hAnsi="Zilla Slab"/>
          <w:sz w:val="28"/>
          <w:lang w:val="de-DE"/>
        </w:rPr>
        <w:t xml:space="preserve"> m</w:t>
      </w:r>
      <w:r w:rsidR="002F3CC7" w:rsidRPr="008268A3">
        <w:rPr>
          <w:rFonts w:ascii="Zilla Slab" w:hAnsi="Zilla Slab"/>
          <w:sz w:val="28"/>
          <w:lang w:val="de-DE"/>
        </w:rPr>
        <w:t xml:space="preserve">ännlich </w:t>
      </w:r>
      <w:r w:rsidR="002F3CC7">
        <w:rPr>
          <w:rFonts w:ascii="Zilla Slab" w:hAnsi="Zilla Slab"/>
          <w:sz w:val="28"/>
          <w:lang w:val="de-DE"/>
        </w:rPr>
        <w:t xml:space="preserve">// </w:t>
      </w:r>
      <w:sdt>
        <w:sdtPr>
          <w:rPr>
            <w:rFonts w:ascii="Zilla Slab" w:hAnsi="Zilla Slab"/>
            <w:sz w:val="28"/>
            <w:lang w:val="de-DE"/>
          </w:rPr>
          <w:id w:val="-1403748625"/>
          <w14:checkbox>
            <w14:checked w14:val="0"/>
            <w14:checkedState w14:val="2612" w14:font="MS Gothic"/>
            <w14:uncheckedState w14:val="2610" w14:font="MS Gothic"/>
          </w14:checkbox>
        </w:sdtPr>
        <w:sdtEndPr/>
        <w:sdtContent>
          <w:r w:rsidR="0009462E">
            <w:rPr>
              <w:rFonts w:ascii="MS Gothic" w:eastAsia="MS Gothic" w:hAnsi="MS Gothic" w:hint="eastAsia"/>
              <w:sz w:val="28"/>
              <w:lang w:val="de-DE"/>
            </w:rPr>
            <w:t>☐</w:t>
          </w:r>
        </w:sdtContent>
      </w:sdt>
      <w:r w:rsidR="002F3CC7">
        <w:rPr>
          <w:rFonts w:ascii="Zilla Slab" w:hAnsi="Zilla Slab"/>
          <w:sz w:val="28"/>
          <w:lang w:val="de-DE"/>
        </w:rPr>
        <w:t xml:space="preserve"> mixed</w:t>
      </w:r>
    </w:p>
    <w:tbl>
      <w:tblPr>
        <w:tblStyle w:val="FarbigesRaster-Akzent5"/>
        <w:tblW w:w="9606" w:type="dxa"/>
        <w:tblLook w:val="04A0" w:firstRow="1" w:lastRow="0" w:firstColumn="1" w:lastColumn="0" w:noHBand="0" w:noVBand="1"/>
      </w:tblPr>
      <w:tblGrid>
        <w:gridCol w:w="4962"/>
        <w:gridCol w:w="2711"/>
        <w:gridCol w:w="567"/>
        <w:gridCol w:w="600"/>
        <w:gridCol w:w="766"/>
      </w:tblGrid>
      <w:tr w:rsidR="000621F5" w:rsidRPr="008268A3" w14:paraId="5C6207F8" w14:textId="77777777" w:rsidTr="004B2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2011D749" w14:textId="77777777" w:rsidR="000621F5" w:rsidRPr="008268A3" w:rsidRDefault="000621F5" w:rsidP="008268A3">
            <w:pPr>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Name</w:t>
            </w:r>
          </w:p>
        </w:tc>
        <w:tc>
          <w:tcPr>
            <w:tcW w:w="2711" w:type="dxa"/>
          </w:tcPr>
          <w:p w14:paraId="677CD865" w14:textId="77777777" w:rsidR="000621F5" w:rsidRPr="008268A3" w:rsidRDefault="000621F5" w:rsidP="008268A3">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Geb.Datum</w:t>
            </w:r>
          </w:p>
        </w:tc>
        <w:tc>
          <w:tcPr>
            <w:tcW w:w="567" w:type="dxa"/>
          </w:tcPr>
          <w:p w14:paraId="3B868278" w14:textId="77777777" w:rsidR="000621F5" w:rsidRPr="008268A3" w:rsidRDefault="000621F5" w:rsidP="008268A3">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LA</w:t>
            </w:r>
          </w:p>
        </w:tc>
        <w:tc>
          <w:tcPr>
            <w:tcW w:w="600" w:type="dxa"/>
          </w:tcPr>
          <w:p w14:paraId="3247FF06" w14:textId="77777777" w:rsidR="000621F5" w:rsidRPr="008268A3" w:rsidRDefault="000621F5" w:rsidP="008268A3">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TU</w:t>
            </w:r>
          </w:p>
        </w:tc>
        <w:tc>
          <w:tcPr>
            <w:tcW w:w="766" w:type="dxa"/>
          </w:tcPr>
          <w:p w14:paraId="0F0F6352" w14:textId="77777777" w:rsidR="000621F5" w:rsidRPr="008268A3" w:rsidRDefault="000621F5" w:rsidP="008268A3">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SCH</w:t>
            </w:r>
          </w:p>
        </w:tc>
      </w:tr>
      <w:tr w:rsidR="00BC0A90" w:rsidRPr="008268A3" w14:paraId="51808B82" w14:textId="77777777" w:rsidTr="004B285E">
        <w:trPr>
          <w:cnfStyle w:val="000000100000" w:firstRow="0" w:lastRow="0" w:firstColumn="0" w:lastColumn="0" w:oddVBand="0" w:evenVBand="0" w:oddHBand="1" w:evenHBand="0" w:firstRowFirstColumn="0" w:firstRowLastColumn="0" w:lastRowFirstColumn="0" w:lastRowLastColumn="0"/>
        </w:trPr>
        <w:sdt>
          <w:sdtPr>
            <w:rPr>
              <w:rFonts w:ascii="Zilla Slab" w:hAnsi="Zilla Slab" w:cs="Arial"/>
              <w:color w:val="000000"/>
              <w:sz w:val="28"/>
              <w:lang w:val="fr-FR"/>
            </w:rPr>
            <w:id w:val="1405873850"/>
            <w:placeholder>
              <w:docPart w:val="AA82D6840EC946CB8DF6F4CA9E20FC1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37D8A45D" w14:textId="77777777" w:rsidR="00BC0A90" w:rsidRPr="003C1CDD" w:rsidRDefault="00BC0A90"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981546161"/>
            <w:placeholder>
              <w:docPart w:val="AA82D6840EC946CB8DF6F4CA9E20FC18"/>
            </w:placeholder>
            <w:showingPlcHdr/>
          </w:sdtPr>
          <w:sdtEndPr/>
          <w:sdtContent>
            <w:tc>
              <w:tcPr>
                <w:tcW w:w="2711" w:type="dxa"/>
              </w:tcPr>
              <w:p w14:paraId="0D265383" w14:textId="77777777" w:rsidR="00BC0A90" w:rsidRPr="00620A81" w:rsidRDefault="00B84051" w:rsidP="00BC0A90">
                <w:pPr>
                  <w:spacing w:before="0"/>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235858725"/>
            <w14:checkbox>
              <w14:checked w14:val="0"/>
              <w14:checkedState w14:val="2612" w14:font="MS Gothic"/>
              <w14:uncheckedState w14:val="2610" w14:font="MS Gothic"/>
            </w14:checkbox>
          </w:sdtPr>
          <w:sdtEndPr/>
          <w:sdtContent>
            <w:tc>
              <w:tcPr>
                <w:tcW w:w="567" w:type="dxa"/>
              </w:tcPr>
              <w:p w14:paraId="125E8642"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918520845"/>
            <w14:checkbox>
              <w14:checked w14:val="0"/>
              <w14:checkedState w14:val="2612" w14:font="MS Gothic"/>
              <w14:uncheckedState w14:val="2610" w14:font="MS Gothic"/>
            </w14:checkbox>
          </w:sdtPr>
          <w:sdtEndPr/>
          <w:sdtContent>
            <w:tc>
              <w:tcPr>
                <w:tcW w:w="600" w:type="dxa"/>
              </w:tcPr>
              <w:p w14:paraId="4F515842"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506891946"/>
            <w14:checkbox>
              <w14:checked w14:val="0"/>
              <w14:checkedState w14:val="2612" w14:font="MS Gothic"/>
              <w14:uncheckedState w14:val="2610" w14:font="MS Gothic"/>
            </w14:checkbox>
          </w:sdtPr>
          <w:sdtEndPr/>
          <w:sdtContent>
            <w:tc>
              <w:tcPr>
                <w:tcW w:w="766" w:type="dxa"/>
              </w:tcPr>
              <w:p w14:paraId="7EB3C459"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tr>
      <w:tr w:rsidR="00BC0A90" w:rsidRPr="008268A3" w14:paraId="772AA1A1" w14:textId="77777777" w:rsidTr="004B285E">
        <w:trPr>
          <w:cnfStyle w:val="000000010000" w:firstRow="0" w:lastRow="0" w:firstColumn="0" w:lastColumn="0" w:oddVBand="0" w:evenVBand="0" w:oddHBand="0" w:evenHBand="1" w:firstRowFirstColumn="0" w:firstRowLastColumn="0" w:lastRowFirstColumn="0" w:lastRowLastColumn="0"/>
        </w:trPr>
        <w:sdt>
          <w:sdtPr>
            <w:rPr>
              <w:rFonts w:ascii="Zilla Slab" w:hAnsi="Zilla Slab" w:cs="Arial"/>
              <w:color w:val="000000"/>
              <w:sz w:val="28"/>
              <w:lang w:val="fr-FR"/>
            </w:rPr>
            <w:id w:val="1290858628"/>
            <w:placeholder>
              <w:docPart w:val="1DC2BC5F8A2E405E8A430559660F7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4B74D9C2" w14:textId="77777777" w:rsidR="00BC0A90" w:rsidRPr="003C1CDD" w:rsidRDefault="00BC0A90"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646315315"/>
            <w:placeholder>
              <w:docPart w:val="1DC2BC5F8A2E405E8A430559660F7625"/>
            </w:placeholder>
            <w:showingPlcHdr/>
          </w:sdtPr>
          <w:sdtEndPr/>
          <w:sdtContent>
            <w:tc>
              <w:tcPr>
                <w:tcW w:w="2711" w:type="dxa"/>
              </w:tcPr>
              <w:p w14:paraId="5CD2D804" w14:textId="77777777" w:rsidR="00BC0A90" w:rsidRPr="00620A81" w:rsidRDefault="00B84051" w:rsidP="00BC0A90">
                <w:pPr>
                  <w:spacing w:before="0"/>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244420812"/>
            <w14:checkbox>
              <w14:checked w14:val="0"/>
              <w14:checkedState w14:val="2612" w14:font="MS Gothic"/>
              <w14:uncheckedState w14:val="2610" w14:font="MS Gothic"/>
            </w14:checkbox>
          </w:sdtPr>
          <w:sdtEndPr/>
          <w:sdtContent>
            <w:tc>
              <w:tcPr>
                <w:tcW w:w="567" w:type="dxa"/>
              </w:tcPr>
              <w:p w14:paraId="1FB60AEA"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891529450"/>
            <w14:checkbox>
              <w14:checked w14:val="0"/>
              <w14:checkedState w14:val="2612" w14:font="MS Gothic"/>
              <w14:uncheckedState w14:val="2610" w14:font="MS Gothic"/>
            </w14:checkbox>
          </w:sdtPr>
          <w:sdtEndPr/>
          <w:sdtContent>
            <w:tc>
              <w:tcPr>
                <w:tcW w:w="600" w:type="dxa"/>
              </w:tcPr>
              <w:p w14:paraId="25CD7758"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673722415"/>
            <w14:checkbox>
              <w14:checked w14:val="0"/>
              <w14:checkedState w14:val="2612" w14:font="MS Gothic"/>
              <w14:uncheckedState w14:val="2610" w14:font="MS Gothic"/>
            </w14:checkbox>
          </w:sdtPr>
          <w:sdtEndPr/>
          <w:sdtContent>
            <w:tc>
              <w:tcPr>
                <w:tcW w:w="766" w:type="dxa"/>
              </w:tcPr>
              <w:p w14:paraId="5668379F"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tr>
      <w:tr w:rsidR="00BC0A90" w:rsidRPr="008268A3" w14:paraId="1816882A" w14:textId="77777777" w:rsidTr="004B285E">
        <w:trPr>
          <w:cnfStyle w:val="000000100000" w:firstRow="0" w:lastRow="0" w:firstColumn="0" w:lastColumn="0" w:oddVBand="0" w:evenVBand="0" w:oddHBand="1" w:evenHBand="0" w:firstRowFirstColumn="0" w:firstRowLastColumn="0" w:lastRowFirstColumn="0" w:lastRowLastColumn="0"/>
        </w:trPr>
        <w:sdt>
          <w:sdtPr>
            <w:rPr>
              <w:rFonts w:ascii="Zilla Slab" w:hAnsi="Zilla Slab" w:cs="Arial"/>
              <w:color w:val="000000"/>
              <w:sz w:val="28"/>
              <w:lang w:val="fr-FR"/>
            </w:rPr>
            <w:id w:val="1481878730"/>
            <w:placeholder>
              <w:docPart w:val="1DC2BC5F8A2E405E8A430559660F7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398799A5" w14:textId="77777777" w:rsidR="00BC0A90" w:rsidRPr="003C1CDD" w:rsidRDefault="00B84051"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146872411"/>
            <w:placeholder>
              <w:docPart w:val="1DC2BC5F8A2E405E8A430559660F7625"/>
            </w:placeholder>
            <w:showingPlcHdr/>
          </w:sdtPr>
          <w:sdtEndPr/>
          <w:sdtContent>
            <w:tc>
              <w:tcPr>
                <w:tcW w:w="2711" w:type="dxa"/>
              </w:tcPr>
              <w:p w14:paraId="221E2809" w14:textId="77777777" w:rsidR="00BC0A90" w:rsidRPr="00620A81" w:rsidRDefault="00B84051" w:rsidP="00BC0A90">
                <w:pPr>
                  <w:spacing w:before="0"/>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317184406"/>
            <w14:checkbox>
              <w14:checked w14:val="0"/>
              <w14:checkedState w14:val="2612" w14:font="MS Gothic"/>
              <w14:uncheckedState w14:val="2610" w14:font="MS Gothic"/>
            </w14:checkbox>
          </w:sdtPr>
          <w:sdtEndPr/>
          <w:sdtContent>
            <w:tc>
              <w:tcPr>
                <w:tcW w:w="567" w:type="dxa"/>
              </w:tcPr>
              <w:p w14:paraId="79F2939E"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215199481"/>
            <w14:checkbox>
              <w14:checked w14:val="0"/>
              <w14:checkedState w14:val="2612" w14:font="MS Gothic"/>
              <w14:uncheckedState w14:val="2610" w14:font="MS Gothic"/>
            </w14:checkbox>
          </w:sdtPr>
          <w:sdtEndPr/>
          <w:sdtContent>
            <w:tc>
              <w:tcPr>
                <w:tcW w:w="600" w:type="dxa"/>
              </w:tcPr>
              <w:p w14:paraId="6A1616FF"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879636653"/>
            <w14:checkbox>
              <w14:checked w14:val="0"/>
              <w14:checkedState w14:val="2612" w14:font="MS Gothic"/>
              <w14:uncheckedState w14:val="2610" w14:font="MS Gothic"/>
            </w14:checkbox>
          </w:sdtPr>
          <w:sdtEndPr/>
          <w:sdtContent>
            <w:tc>
              <w:tcPr>
                <w:tcW w:w="766" w:type="dxa"/>
              </w:tcPr>
              <w:p w14:paraId="6C7D258D"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tr>
      <w:tr w:rsidR="00BC0A90" w:rsidRPr="008268A3" w14:paraId="7E52958A" w14:textId="77777777" w:rsidTr="004B285E">
        <w:trPr>
          <w:cnfStyle w:val="000000010000" w:firstRow="0" w:lastRow="0" w:firstColumn="0" w:lastColumn="0" w:oddVBand="0" w:evenVBand="0" w:oddHBand="0" w:evenHBand="1" w:firstRowFirstColumn="0" w:firstRowLastColumn="0" w:lastRowFirstColumn="0" w:lastRowLastColumn="0"/>
        </w:trPr>
        <w:sdt>
          <w:sdtPr>
            <w:rPr>
              <w:rFonts w:ascii="Zilla Slab" w:hAnsi="Zilla Slab" w:cs="Arial"/>
              <w:color w:val="000000"/>
              <w:sz w:val="28"/>
              <w:lang w:val="fr-FR"/>
            </w:rPr>
            <w:id w:val="710769504"/>
            <w:placeholder>
              <w:docPart w:val="1DC2BC5F8A2E405E8A430559660F7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33726323" w14:textId="77777777" w:rsidR="00BC0A90" w:rsidRPr="003C1CDD" w:rsidRDefault="00B84051"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845831029"/>
            <w:placeholder>
              <w:docPart w:val="1DC2BC5F8A2E405E8A430559660F7625"/>
            </w:placeholder>
            <w:showingPlcHdr/>
          </w:sdtPr>
          <w:sdtEndPr/>
          <w:sdtContent>
            <w:tc>
              <w:tcPr>
                <w:tcW w:w="2711" w:type="dxa"/>
              </w:tcPr>
              <w:p w14:paraId="4652122D" w14:textId="77777777" w:rsidR="00BC0A90" w:rsidRPr="00620A81" w:rsidRDefault="00B84051" w:rsidP="00BC0A90">
                <w:pPr>
                  <w:spacing w:before="0"/>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245629841"/>
            <w14:checkbox>
              <w14:checked w14:val="0"/>
              <w14:checkedState w14:val="2612" w14:font="MS Gothic"/>
              <w14:uncheckedState w14:val="2610" w14:font="MS Gothic"/>
            </w14:checkbox>
          </w:sdtPr>
          <w:sdtEndPr/>
          <w:sdtContent>
            <w:tc>
              <w:tcPr>
                <w:tcW w:w="567" w:type="dxa"/>
              </w:tcPr>
              <w:p w14:paraId="559027BB"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731041519"/>
            <w14:checkbox>
              <w14:checked w14:val="0"/>
              <w14:checkedState w14:val="2612" w14:font="MS Gothic"/>
              <w14:uncheckedState w14:val="2610" w14:font="MS Gothic"/>
            </w14:checkbox>
          </w:sdtPr>
          <w:sdtEndPr/>
          <w:sdtContent>
            <w:tc>
              <w:tcPr>
                <w:tcW w:w="600" w:type="dxa"/>
              </w:tcPr>
              <w:p w14:paraId="1651138B"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63877649"/>
            <w14:checkbox>
              <w14:checked w14:val="0"/>
              <w14:checkedState w14:val="2612" w14:font="MS Gothic"/>
              <w14:uncheckedState w14:val="2610" w14:font="MS Gothic"/>
            </w14:checkbox>
          </w:sdtPr>
          <w:sdtEndPr/>
          <w:sdtContent>
            <w:tc>
              <w:tcPr>
                <w:tcW w:w="766" w:type="dxa"/>
              </w:tcPr>
              <w:p w14:paraId="3F677079"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tr>
    </w:tbl>
    <w:p w14:paraId="413FC931" w14:textId="77777777" w:rsidR="000621F5" w:rsidRDefault="000621F5" w:rsidP="008268A3">
      <w:pPr>
        <w:rPr>
          <w:rFonts w:ascii="Zilla Slab" w:hAnsi="Zilla Slab" w:cs="Arial"/>
          <w:color w:val="000000"/>
          <w:sz w:val="28"/>
          <w:lang w:val="fr-FR"/>
        </w:rPr>
      </w:pPr>
    </w:p>
    <w:p w14:paraId="47163298" w14:textId="77777777" w:rsidR="004B285E" w:rsidRDefault="004B285E" w:rsidP="004B285E">
      <w:pPr>
        <w:rPr>
          <w:rFonts w:ascii="Zilla Slab" w:hAnsi="Zilla Slab"/>
          <w:sz w:val="28"/>
          <w:lang w:val="de-DE"/>
        </w:rPr>
      </w:pPr>
      <w:r w:rsidRPr="002F3CC7">
        <w:rPr>
          <w:rFonts w:ascii="Zilla Slab" w:hAnsi="Zilla Slab"/>
          <w:sz w:val="28"/>
          <w:u w:val="single"/>
          <w:lang w:val="de-DE"/>
        </w:rPr>
        <w:t>Mannschaft</w:t>
      </w:r>
      <w:r w:rsidRPr="008268A3">
        <w:rPr>
          <w:rFonts w:ascii="Zilla Slab" w:hAnsi="Zilla Slab"/>
          <w:sz w:val="28"/>
          <w:lang w:val="de-DE"/>
        </w:rPr>
        <w:t xml:space="preserve">: </w:t>
      </w:r>
      <w:sdt>
        <w:sdtPr>
          <w:rPr>
            <w:rFonts w:ascii="Zilla Slab" w:hAnsi="Zilla Slab"/>
            <w:sz w:val="28"/>
            <w:lang w:val="de-DE"/>
          </w:rPr>
          <w:id w:val="-795671584"/>
          <w:placeholder>
            <w:docPart w:val="F4D9CF2E491142DA892419CF3DDE10FC"/>
          </w:placeholder>
          <w:showingPlcHdr/>
          <w15:appearance w15:val="hidden"/>
        </w:sdtPr>
        <w:sdtEndPr/>
        <w:sdtContent>
          <w:r w:rsidRPr="0009462E">
            <w:rPr>
              <w:rStyle w:val="Platzhaltertext"/>
              <w:vanish/>
            </w:rPr>
            <w:t>Klicken oder tippen Sie hier, um Text einzugeben.</w:t>
          </w:r>
        </w:sdtContent>
      </w:sdt>
      <w:r w:rsidRPr="002F3CC7">
        <w:rPr>
          <w:rFonts w:ascii="Zilla Slab" w:hAnsi="Zilla Slab"/>
          <w:i/>
          <w:sz w:val="28"/>
          <w:lang w:val="de-DE"/>
        </w:rPr>
        <w:t>(Klasse angeben)</w:t>
      </w:r>
      <w:r w:rsidRPr="008268A3">
        <w:rPr>
          <w:rFonts w:ascii="Zilla Slab" w:hAnsi="Zilla Slab"/>
          <w:sz w:val="28"/>
          <w:lang w:val="de-DE"/>
        </w:rPr>
        <w:t xml:space="preserve"> </w:t>
      </w:r>
    </w:p>
    <w:p w14:paraId="399FCA3C" w14:textId="77777777" w:rsidR="004B285E" w:rsidRPr="008268A3" w:rsidRDefault="000948EC" w:rsidP="004B285E">
      <w:pPr>
        <w:rPr>
          <w:rFonts w:ascii="Zilla Slab" w:hAnsi="Zilla Slab"/>
          <w:sz w:val="28"/>
          <w:lang w:val="de-DE"/>
        </w:rPr>
      </w:pPr>
      <w:sdt>
        <w:sdtPr>
          <w:rPr>
            <w:rFonts w:ascii="Zilla Slab" w:hAnsi="Zilla Slab"/>
            <w:sz w:val="28"/>
            <w:lang w:val="de-DE"/>
          </w:rPr>
          <w:id w:val="-102267165"/>
          <w14:checkbox>
            <w14:checked w14:val="0"/>
            <w14:checkedState w14:val="2612" w14:font="MS Gothic"/>
            <w14:uncheckedState w14:val="2610" w14:font="MS Gothic"/>
          </w14:checkbox>
        </w:sdtPr>
        <w:sdtEndPr/>
        <w:sdtContent>
          <w:r w:rsidR="004B285E">
            <w:rPr>
              <w:rFonts w:ascii="MS Gothic" w:eastAsia="MS Gothic" w:hAnsi="MS Gothic" w:hint="eastAsia"/>
              <w:sz w:val="28"/>
              <w:lang w:val="de-DE"/>
            </w:rPr>
            <w:t>☐</w:t>
          </w:r>
        </w:sdtContent>
      </w:sdt>
      <w:r w:rsidR="004B285E" w:rsidRPr="008268A3">
        <w:rPr>
          <w:rFonts w:ascii="Zilla Slab" w:hAnsi="Zilla Slab"/>
          <w:sz w:val="28"/>
          <w:lang w:val="de-DE"/>
        </w:rPr>
        <w:t xml:space="preserve">weiblich // </w:t>
      </w:r>
      <w:sdt>
        <w:sdtPr>
          <w:rPr>
            <w:rFonts w:ascii="Zilla Slab" w:hAnsi="Zilla Slab"/>
            <w:sz w:val="28"/>
            <w:lang w:val="de-DE"/>
          </w:rPr>
          <w:id w:val="397870607"/>
          <w14:checkbox>
            <w14:checked w14:val="0"/>
            <w14:checkedState w14:val="2612" w14:font="MS Gothic"/>
            <w14:uncheckedState w14:val="2610" w14:font="MS Gothic"/>
          </w14:checkbox>
        </w:sdtPr>
        <w:sdtEndPr/>
        <w:sdtContent>
          <w:r w:rsidR="004B285E">
            <w:rPr>
              <w:rFonts w:ascii="MS Gothic" w:eastAsia="MS Gothic" w:hAnsi="MS Gothic" w:hint="eastAsia"/>
              <w:sz w:val="28"/>
              <w:lang w:val="de-DE"/>
            </w:rPr>
            <w:t>☐</w:t>
          </w:r>
        </w:sdtContent>
      </w:sdt>
      <w:r w:rsidR="004B285E">
        <w:rPr>
          <w:rFonts w:ascii="Zilla Slab" w:hAnsi="Zilla Slab"/>
          <w:sz w:val="28"/>
          <w:lang w:val="de-DE"/>
        </w:rPr>
        <w:t xml:space="preserve"> m</w:t>
      </w:r>
      <w:r w:rsidR="004B285E" w:rsidRPr="008268A3">
        <w:rPr>
          <w:rFonts w:ascii="Zilla Slab" w:hAnsi="Zilla Slab"/>
          <w:sz w:val="28"/>
          <w:lang w:val="de-DE"/>
        </w:rPr>
        <w:t xml:space="preserve">ännlich </w:t>
      </w:r>
      <w:r w:rsidR="004B285E">
        <w:rPr>
          <w:rFonts w:ascii="Zilla Slab" w:hAnsi="Zilla Slab"/>
          <w:sz w:val="28"/>
          <w:lang w:val="de-DE"/>
        </w:rPr>
        <w:t xml:space="preserve">// </w:t>
      </w:r>
      <w:sdt>
        <w:sdtPr>
          <w:rPr>
            <w:rFonts w:ascii="Zilla Slab" w:hAnsi="Zilla Slab"/>
            <w:sz w:val="28"/>
            <w:lang w:val="de-DE"/>
          </w:rPr>
          <w:id w:val="-1177261033"/>
          <w14:checkbox>
            <w14:checked w14:val="0"/>
            <w14:checkedState w14:val="2612" w14:font="MS Gothic"/>
            <w14:uncheckedState w14:val="2610" w14:font="MS Gothic"/>
          </w14:checkbox>
        </w:sdtPr>
        <w:sdtEndPr/>
        <w:sdtContent>
          <w:r w:rsidR="004B285E">
            <w:rPr>
              <w:rFonts w:ascii="MS Gothic" w:eastAsia="MS Gothic" w:hAnsi="MS Gothic" w:hint="eastAsia"/>
              <w:sz w:val="28"/>
              <w:lang w:val="de-DE"/>
            </w:rPr>
            <w:t>☐</w:t>
          </w:r>
        </w:sdtContent>
      </w:sdt>
      <w:r w:rsidR="004B285E">
        <w:rPr>
          <w:rFonts w:ascii="Zilla Slab" w:hAnsi="Zilla Slab"/>
          <w:sz w:val="28"/>
          <w:lang w:val="de-DE"/>
        </w:rPr>
        <w:t xml:space="preserve"> mixed</w:t>
      </w:r>
    </w:p>
    <w:tbl>
      <w:tblPr>
        <w:tblStyle w:val="FarbigesRaster-Akzent5"/>
        <w:tblW w:w="9606" w:type="dxa"/>
        <w:tblLook w:val="04A0" w:firstRow="1" w:lastRow="0" w:firstColumn="1" w:lastColumn="0" w:noHBand="0" w:noVBand="1"/>
      </w:tblPr>
      <w:tblGrid>
        <w:gridCol w:w="4962"/>
        <w:gridCol w:w="2711"/>
        <w:gridCol w:w="567"/>
        <w:gridCol w:w="600"/>
        <w:gridCol w:w="766"/>
      </w:tblGrid>
      <w:tr w:rsidR="004B285E" w:rsidRPr="008268A3" w14:paraId="4A50CB16" w14:textId="77777777" w:rsidTr="00D12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421E318B" w14:textId="77777777" w:rsidR="004B285E" w:rsidRPr="008268A3" w:rsidRDefault="004B285E" w:rsidP="00D12B54">
            <w:pPr>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Name</w:t>
            </w:r>
          </w:p>
        </w:tc>
        <w:tc>
          <w:tcPr>
            <w:tcW w:w="2711" w:type="dxa"/>
          </w:tcPr>
          <w:p w14:paraId="1B5F81DB" w14:textId="77777777" w:rsidR="004B285E" w:rsidRPr="008268A3" w:rsidRDefault="004B285E" w:rsidP="00D12B54">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Geb.Datum</w:t>
            </w:r>
          </w:p>
        </w:tc>
        <w:tc>
          <w:tcPr>
            <w:tcW w:w="567" w:type="dxa"/>
          </w:tcPr>
          <w:p w14:paraId="3A0578AA" w14:textId="77777777" w:rsidR="004B285E" w:rsidRPr="008268A3" w:rsidRDefault="004B285E" w:rsidP="00D12B54">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LA</w:t>
            </w:r>
          </w:p>
        </w:tc>
        <w:tc>
          <w:tcPr>
            <w:tcW w:w="600" w:type="dxa"/>
          </w:tcPr>
          <w:p w14:paraId="7EF2DDE2" w14:textId="77777777" w:rsidR="004B285E" w:rsidRPr="008268A3" w:rsidRDefault="004B285E" w:rsidP="00D12B54">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TU</w:t>
            </w:r>
          </w:p>
        </w:tc>
        <w:tc>
          <w:tcPr>
            <w:tcW w:w="766" w:type="dxa"/>
          </w:tcPr>
          <w:p w14:paraId="463715EC" w14:textId="77777777" w:rsidR="004B285E" w:rsidRPr="008268A3" w:rsidRDefault="004B285E" w:rsidP="00D12B54">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SCH</w:t>
            </w:r>
          </w:p>
        </w:tc>
      </w:tr>
      <w:tr w:rsidR="00BC0A90" w:rsidRPr="008268A3" w14:paraId="3B7782CD" w14:textId="77777777" w:rsidTr="00D12B54">
        <w:trPr>
          <w:cnfStyle w:val="000000100000" w:firstRow="0" w:lastRow="0" w:firstColumn="0" w:lastColumn="0" w:oddVBand="0" w:evenVBand="0" w:oddHBand="1" w:evenHBand="0" w:firstRowFirstColumn="0" w:firstRowLastColumn="0" w:lastRowFirstColumn="0" w:lastRowLastColumn="0"/>
        </w:trPr>
        <w:sdt>
          <w:sdtPr>
            <w:rPr>
              <w:rFonts w:ascii="Zilla Slab" w:hAnsi="Zilla Slab" w:cs="Arial"/>
              <w:color w:val="000000"/>
              <w:sz w:val="28"/>
              <w:lang w:val="fr-FR"/>
            </w:rPr>
            <w:id w:val="1555679"/>
            <w:placeholder>
              <w:docPart w:val="CC11E16324B74A0EA22A1968B09EF53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188BE85B" w14:textId="77777777" w:rsidR="00BC0A90" w:rsidRPr="003C1CDD" w:rsidRDefault="00BC0A90"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181945211"/>
            <w:placeholder>
              <w:docPart w:val="CC11E16324B74A0EA22A1968B09EF531"/>
            </w:placeholder>
            <w:showingPlcHdr/>
          </w:sdtPr>
          <w:sdtEndPr/>
          <w:sdtContent>
            <w:tc>
              <w:tcPr>
                <w:tcW w:w="2711" w:type="dxa"/>
              </w:tcPr>
              <w:p w14:paraId="4A5DAAF9" w14:textId="77777777" w:rsidR="00BC0A90" w:rsidRPr="00620A81" w:rsidRDefault="00B84051" w:rsidP="00BC0A90">
                <w:pPr>
                  <w:spacing w:before="0"/>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541335680"/>
            <w14:checkbox>
              <w14:checked w14:val="0"/>
              <w14:checkedState w14:val="2612" w14:font="MS Gothic"/>
              <w14:uncheckedState w14:val="2610" w14:font="MS Gothic"/>
            </w14:checkbox>
          </w:sdtPr>
          <w:sdtEndPr/>
          <w:sdtContent>
            <w:tc>
              <w:tcPr>
                <w:tcW w:w="567" w:type="dxa"/>
              </w:tcPr>
              <w:p w14:paraId="0674E9FA"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559519306"/>
            <w14:checkbox>
              <w14:checked w14:val="0"/>
              <w14:checkedState w14:val="2612" w14:font="MS Gothic"/>
              <w14:uncheckedState w14:val="2610" w14:font="MS Gothic"/>
            </w14:checkbox>
          </w:sdtPr>
          <w:sdtEndPr/>
          <w:sdtContent>
            <w:tc>
              <w:tcPr>
                <w:tcW w:w="600" w:type="dxa"/>
              </w:tcPr>
              <w:p w14:paraId="4E40D54A"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54318506"/>
            <w14:checkbox>
              <w14:checked w14:val="0"/>
              <w14:checkedState w14:val="2612" w14:font="MS Gothic"/>
              <w14:uncheckedState w14:val="2610" w14:font="MS Gothic"/>
            </w14:checkbox>
          </w:sdtPr>
          <w:sdtEndPr/>
          <w:sdtContent>
            <w:tc>
              <w:tcPr>
                <w:tcW w:w="766" w:type="dxa"/>
              </w:tcPr>
              <w:p w14:paraId="28435DF0"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tr>
      <w:tr w:rsidR="00BC0A90" w:rsidRPr="008268A3" w14:paraId="39756340" w14:textId="77777777" w:rsidTr="00D12B54">
        <w:trPr>
          <w:cnfStyle w:val="000000010000" w:firstRow="0" w:lastRow="0" w:firstColumn="0" w:lastColumn="0" w:oddVBand="0" w:evenVBand="0" w:oddHBand="0" w:evenHBand="1" w:firstRowFirstColumn="0" w:firstRowLastColumn="0" w:lastRowFirstColumn="0" w:lastRowLastColumn="0"/>
        </w:trPr>
        <w:sdt>
          <w:sdtPr>
            <w:rPr>
              <w:rFonts w:ascii="Zilla Slab" w:hAnsi="Zilla Slab" w:cs="Arial"/>
              <w:color w:val="000000"/>
              <w:sz w:val="28"/>
              <w:lang w:val="fr-FR"/>
            </w:rPr>
            <w:id w:val="-1040203440"/>
            <w:placeholder>
              <w:docPart w:val="D25F717113CF42519DF1CF21ADCDD4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72E1B84E" w14:textId="77777777" w:rsidR="00BC0A90" w:rsidRPr="003C1CDD" w:rsidRDefault="00BC0A90"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1920707825"/>
            <w:placeholder>
              <w:docPart w:val="D25F717113CF42519DF1CF21ADCDD425"/>
            </w:placeholder>
            <w:showingPlcHdr/>
          </w:sdtPr>
          <w:sdtEndPr/>
          <w:sdtContent>
            <w:tc>
              <w:tcPr>
                <w:tcW w:w="2711" w:type="dxa"/>
              </w:tcPr>
              <w:p w14:paraId="58686D43" w14:textId="77777777" w:rsidR="00BC0A90" w:rsidRPr="008268A3" w:rsidRDefault="00B84051" w:rsidP="00BC0A90">
                <w:pPr>
                  <w:spacing w:before="0"/>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1196539907"/>
            <w14:checkbox>
              <w14:checked w14:val="0"/>
              <w14:checkedState w14:val="2612" w14:font="MS Gothic"/>
              <w14:uncheckedState w14:val="2610" w14:font="MS Gothic"/>
            </w14:checkbox>
          </w:sdtPr>
          <w:sdtEndPr/>
          <w:sdtContent>
            <w:tc>
              <w:tcPr>
                <w:tcW w:w="567" w:type="dxa"/>
              </w:tcPr>
              <w:p w14:paraId="393496F4"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503170707"/>
            <w14:checkbox>
              <w14:checked w14:val="0"/>
              <w14:checkedState w14:val="2612" w14:font="MS Gothic"/>
              <w14:uncheckedState w14:val="2610" w14:font="MS Gothic"/>
            </w14:checkbox>
          </w:sdtPr>
          <w:sdtEndPr/>
          <w:sdtContent>
            <w:tc>
              <w:tcPr>
                <w:tcW w:w="600" w:type="dxa"/>
              </w:tcPr>
              <w:p w14:paraId="318FF2E5"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645002876"/>
            <w14:checkbox>
              <w14:checked w14:val="0"/>
              <w14:checkedState w14:val="2612" w14:font="MS Gothic"/>
              <w14:uncheckedState w14:val="2610" w14:font="MS Gothic"/>
            </w14:checkbox>
          </w:sdtPr>
          <w:sdtEndPr/>
          <w:sdtContent>
            <w:tc>
              <w:tcPr>
                <w:tcW w:w="766" w:type="dxa"/>
              </w:tcPr>
              <w:p w14:paraId="7A661660"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tr>
      <w:tr w:rsidR="00BC0A90" w:rsidRPr="008268A3" w14:paraId="6630D170" w14:textId="77777777" w:rsidTr="00D12B54">
        <w:trPr>
          <w:cnfStyle w:val="000000100000" w:firstRow="0" w:lastRow="0" w:firstColumn="0" w:lastColumn="0" w:oddVBand="0" w:evenVBand="0" w:oddHBand="1" w:evenHBand="0" w:firstRowFirstColumn="0" w:firstRowLastColumn="0" w:lastRowFirstColumn="0" w:lastRowLastColumn="0"/>
        </w:trPr>
        <w:sdt>
          <w:sdtPr>
            <w:rPr>
              <w:rFonts w:ascii="Zilla Slab" w:hAnsi="Zilla Slab" w:cs="Arial"/>
              <w:color w:val="000000"/>
              <w:sz w:val="28"/>
              <w:lang w:val="fr-FR"/>
            </w:rPr>
            <w:id w:val="-1135179969"/>
            <w:placeholder>
              <w:docPart w:val="D25F717113CF42519DF1CF21ADCDD4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676D6A2F" w14:textId="77777777" w:rsidR="00BC0A90" w:rsidRPr="003C1CDD" w:rsidRDefault="00B84051"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525407497"/>
            <w:placeholder>
              <w:docPart w:val="D25F717113CF42519DF1CF21ADCDD425"/>
            </w:placeholder>
            <w:showingPlcHdr/>
          </w:sdtPr>
          <w:sdtEndPr/>
          <w:sdtContent>
            <w:tc>
              <w:tcPr>
                <w:tcW w:w="2711" w:type="dxa"/>
              </w:tcPr>
              <w:p w14:paraId="6B8F8867" w14:textId="77777777" w:rsidR="00BC0A90" w:rsidRPr="008268A3" w:rsidRDefault="00B84051" w:rsidP="00BC0A90">
                <w:pPr>
                  <w:spacing w:before="0"/>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1775984776"/>
            <w14:checkbox>
              <w14:checked w14:val="0"/>
              <w14:checkedState w14:val="2612" w14:font="MS Gothic"/>
              <w14:uncheckedState w14:val="2610" w14:font="MS Gothic"/>
            </w14:checkbox>
          </w:sdtPr>
          <w:sdtEndPr/>
          <w:sdtContent>
            <w:tc>
              <w:tcPr>
                <w:tcW w:w="567" w:type="dxa"/>
              </w:tcPr>
              <w:p w14:paraId="7C70D6DE"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507655278"/>
            <w14:checkbox>
              <w14:checked w14:val="0"/>
              <w14:checkedState w14:val="2612" w14:font="MS Gothic"/>
              <w14:uncheckedState w14:val="2610" w14:font="MS Gothic"/>
            </w14:checkbox>
          </w:sdtPr>
          <w:sdtEndPr/>
          <w:sdtContent>
            <w:tc>
              <w:tcPr>
                <w:tcW w:w="600" w:type="dxa"/>
              </w:tcPr>
              <w:p w14:paraId="0FF001CE"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2059236524"/>
            <w14:checkbox>
              <w14:checked w14:val="0"/>
              <w14:checkedState w14:val="2612" w14:font="MS Gothic"/>
              <w14:uncheckedState w14:val="2610" w14:font="MS Gothic"/>
            </w14:checkbox>
          </w:sdtPr>
          <w:sdtEndPr/>
          <w:sdtContent>
            <w:tc>
              <w:tcPr>
                <w:tcW w:w="766" w:type="dxa"/>
              </w:tcPr>
              <w:p w14:paraId="0581F8C2" w14:textId="77777777" w:rsidR="00BC0A90" w:rsidRPr="008268A3"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tr>
      <w:tr w:rsidR="00BC0A90" w:rsidRPr="008268A3" w14:paraId="56C23BC2" w14:textId="77777777" w:rsidTr="00D12B54">
        <w:trPr>
          <w:cnfStyle w:val="000000010000" w:firstRow="0" w:lastRow="0" w:firstColumn="0" w:lastColumn="0" w:oddVBand="0" w:evenVBand="0" w:oddHBand="0" w:evenHBand="1" w:firstRowFirstColumn="0" w:firstRowLastColumn="0" w:lastRowFirstColumn="0" w:lastRowLastColumn="0"/>
        </w:trPr>
        <w:sdt>
          <w:sdtPr>
            <w:rPr>
              <w:rFonts w:ascii="Zilla Slab" w:hAnsi="Zilla Slab" w:cs="Arial"/>
              <w:color w:val="000000"/>
              <w:sz w:val="28"/>
              <w:lang w:val="fr-FR"/>
            </w:rPr>
            <w:id w:val="2049414690"/>
            <w:placeholder>
              <w:docPart w:val="D25F717113CF42519DF1CF21ADCDD4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79DFA0E8" w14:textId="77777777" w:rsidR="00BC0A90" w:rsidRPr="003C1CDD" w:rsidRDefault="00B84051"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208275898"/>
            <w:placeholder>
              <w:docPart w:val="D25F717113CF42519DF1CF21ADCDD425"/>
            </w:placeholder>
            <w:showingPlcHdr/>
          </w:sdtPr>
          <w:sdtEndPr/>
          <w:sdtContent>
            <w:tc>
              <w:tcPr>
                <w:tcW w:w="2711" w:type="dxa"/>
              </w:tcPr>
              <w:p w14:paraId="132CE1B7" w14:textId="77777777" w:rsidR="00BC0A90" w:rsidRPr="008268A3" w:rsidRDefault="00B84051" w:rsidP="00BC0A90">
                <w:pPr>
                  <w:spacing w:before="0"/>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1429315957"/>
            <w14:checkbox>
              <w14:checked w14:val="0"/>
              <w14:checkedState w14:val="2612" w14:font="MS Gothic"/>
              <w14:uncheckedState w14:val="2610" w14:font="MS Gothic"/>
            </w14:checkbox>
          </w:sdtPr>
          <w:sdtEndPr/>
          <w:sdtContent>
            <w:tc>
              <w:tcPr>
                <w:tcW w:w="567" w:type="dxa"/>
              </w:tcPr>
              <w:p w14:paraId="3BDBDFA7"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635138683"/>
            <w14:checkbox>
              <w14:checked w14:val="0"/>
              <w14:checkedState w14:val="2612" w14:font="MS Gothic"/>
              <w14:uncheckedState w14:val="2610" w14:font="MS Gothic"/>
            </w14:checkbox>
          </w:sdtPr>
          <w:sdtEndPr/>
          <w:sdtContent>
            <w:tc>
              <w:tcPr>
                <w:tcW w:w="600" w:type="dxa"/>
              </w:tcPr>
              <w:p w14:paraId="7D1FF004"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976518251"/>
            <w14:checkbox>
              <w14:checked w14:val="0"/>
              <w14:checkedState w14:val="2612" w14:font="MS Gothic"/>
              <w14:uncheckedState w14:val="2610" w14:font="MS Gothic"/>
            </w14:checkbox>
          </w:sdtPr>
          <w:sdtEndPr/>
          <w:sdtContent>
            <w:tc>
              <w:tcPr>
                <w:tcW w:w="766" w:type="dxa"/>
              </w:tcPr>
              <w:p w14:paraId="4D47CE4D" w14:textId="77777777" w:rsidR="00BC0A90" w:rsidRPr="008268A3"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Pr>
                    <w:rFonts w:ascii="MS Gothic" w:eastAsia="MS Gothic" w:hAnsi="MS Gothic" w:cs="Arial" w:hint="eastAsia"/>
                    <w:color w:val="000000"/>
                    <w:sz w:val="28"/>
                    <w:lang w:val="fr-FR"/>
                  </w:rPr>
                  <w:t>☐</w:t>
                </w:r>
              </w:p>
            </w:tc>
          </w:sdtContent>
        </w:sdt>
      </w:tr>
    </w:tbl>
    <w:p w14:paraId="747B6EDE" w14:textId="77777777" w:rsidR="004B285E" w:rsidRPr="008268A3" w:rsidRDefault="004B285E" w:rsidP="004B285E">
      <w:pPr>
        <w:rPr>
          <w:rFonts w:ascii="Zilla Slab" w:hAnsi="Zilla Slab" w:cs="Arial"/>
          <w:color w:val="000000"/>
          <w:sz w:val="28"/>
          <w:lang w:val="fr-FR"/>
        </w:rPr>
      </w:pPr>
    </w:p>
    <w:p w14:paraId="01530203" w14:textId="5182559F" w:rsidR="00067484" w:rsidRPr="002E1B0A" w:rsidRDefault="00067484" w:rsidP="002E1B0A">
      <w:pPr>
        <w:spacing w:after="200" w:line="276" w:lineRule="auto"/>
        <w:rPr>
          <w:rFonts w:ascii="Zilla Slab" w:hAnsi="Zilla Slab"/>
          <w:sz w:val="28"/>
          <w:u w:val="single"/>
          <w:lang w:val="de-DE"/>
        </w:rPr>
      </w:pPr>
      <w:r w:rsidRPr="002F3CC7">
        <w:rPr>
          <w:rFonts w:ascii="Zilla Slab" w:hAnsi="Zilla Slab"/>
          <w:sz w:val="28"/>
          <w:u w:val="single"/>
          <w:lang w:val="de-DE"/>
        </w:rPr>
        <w:t>Mannschaft</w:t>
      </w:r>
      <w:r w:rsidRPr="008268A3">
        <w:rPr>
          <w:rFonts w:ascii="Zilla Slab" w:hAnsi="Zilla Slab"/>
          <w:sz w:val="28"/>
          <w:lang w:val="de-DE"/>
        </w:rPr>
        <w:t xml:space="preserve">: </w:t>
      </w:r>
      <w:sdt>
        <w:sdtPr>
          <w:rPr>
            <w:rFonts w:ascii="Zilla Slab" w:hAnsi="Zilla Slab"/>
            <w:sz w:val="28"/>
            <w:lang w:val="de-DE"/>
          </w:rPr>
          <w:id w:val="-1542982202"/>
          <w:placeholder>
            <w:docPart w:val="8F55706663D1436EA706FBF10A92C052"/>
          </w:placeholder>
          <w:showingPlcHdr/>
          <w15:appearance w15:val="hidden"/>
        </w:sdtPr>
        <w:sdtEndPr/>
        <w:sdtContent>
          <w:r w:rsidRPr="0009462E">
            <w:rPr>
              <w:rStyle w:val="Platzhaltertext"/>
              <w:vanish/>
            </w:rPr>
            <w:t>Klicken oder tippen Sie hier, um Text einzugeben.</w:t>
          </w:r>
        </w:sdtContent>
      </w:sdt>
      <w:r w:rsidRPr="002F3CC7">
        <w:rPr>
          <w:rFonts w:ascii="Zilla Slab" w:hAnsi="Zilla Slab"/>
          <w:i/>
          <w:sz w:val="28"/>
          <w:lang w:val="de-DE"/>
        </w:rPr>
        <w:t>(Klasse angeben)</w:t>
      </w:r>
      <w:r w:rsidRPr="008268A3">
        <w:rPr>
          <w:rFonts w:ascii="Zilla Slab" w:hAnsi="Zilla Slab"/>
          <w:sz w:val="28"/>
          <w:lang w:val="de-DE"/>
        </w:rPr>
        <w:t xml:space="preserve"> </w:t>
      </w:r>
    </w:p>
    <w:p w14:paraId="6880F0F9" w14:textId="77777777" w:rsidR="00067484" w:rsidRPr="008268A3" w:rsidRDefault="000948EC" w:rsidP="00067484">
      <w:pPr>
        <w:rPr>
          <w:rFonts w:ascii="Zilla Slab" w:hAnsi="Zilla Slab"/>
          <w:sz w:val="28"/>
          <w:lang w:val="de-DE"/>
        </w:rPr>
      </w:pPr>
      <w:sdt>
        <w:sdtPr>
          <w:rPr>
            <w:rFonts w:ascii="Zilla Slab" w:hAnsi="Zilla Slab"/>
            <w:sz w:val="28"/>
            <w:lang w:val="de-DE"/>
          </w:rPr>
          <w:id w:val="167142075"/>
          <w14:checkbox>
            <w14:checked w14:val="0"/>
            <w14:checkedState w14:val="2612" w14:font="MS Gothic"/>
            <w14:uncheckedState w14:val="2610" w14:font="MS Gothic"/>
          </w14:checkbox>
        </w:sdtPr>
        <w:sdtEndPr/>
        <w:sdtContent>
          <w:r w:rsidR="00067484">
            <w:rPr>
              <w:rFonts w:ascii="MS Gothic" w:eastAsia="MS Gothic" w:hAnsi="MS Gothic" w:hint="eastAsia"/>
              <w:sz w:val="28"/>
              <w:lang w:val="de-DE"/>
            </w:rPr>
            <w:t>☐</w:t>
          </w:r>
        </w:sdtContent>
      </w:sdt>
      <w:r w:rsidR="00067484" w:rsidRPr="008268A3">
        <w:rPr>
          <w:rFonts w:ascii="Zilla Slab" w:hAnsi="Zilla Slab"/>
          <w:sz w:val="28"/>
          <w:lang w:val="de-DE"/>
        </w:rPr>
        <w:t xml:space="preserve">weiblich // </w:t>
      </w:r>
      <w:sdt>
        <w:sdtPr>
          <w:rPr>
            <w:rFonts w:ascii="Zilla Slab" w:hAnsi="Zilla Slab"/>
            <w:sz w:val="28"/>
            <w:lang w:val="de-DE"/>
          </w:rPr>
          <w:id w:val="-63571684"/>
          <w14:checkbox>
            <w14:checked w14:val="0"/>
            <w14:checkedState w14:val="2612" w14:font="MS Gothic"/>
            <w14:uncheckedState w14:val="2610" w14:font="MS Gothic"/>
          </w14:checkbox>
        </w:sdtPr>
        <w:sdtEndPr/>
        <w:sdtContent>
          <w:r w:rsidR="00067484">
            <w:rPr>
              <w:rFonts w:ascii="MS Gothic" w:eastAsia="MS Gothic" w:hAnsi="MS Gothic" w:hint="eastAsia"/>
              <w:sz w:val="28"/>
              <w:lang w:val="de-DE"/>
            </w:rPr>
            <w:t>☐</w:t>
          </w:r>
        </w:sdtContent>
      </w:sdt>
      <w:r w:rsidR="00067484">
        <w:rPr>
          <w:rFonts w:ascii="Zilla Slab" w:hAnsi="Zilla Slab"/>
          <w:sz w:val="28"/>
          <w:lang w:val="de-DE"/>
        </w:rPr>
        <w:t xml:space="preserve"> m</w:t>
      </w:r>
      <w:r w:rsidR="00067484" w:rsidRPr="008268A3">
        <w:rPr>
          <w:rFonts w:ascii="Zilla Slab" w:hAnsi="Zilla Slab"/>
          <w:sz w:val="28"/>
          <w:lang w:val="de-DE"/>
        </w:rPr>
        <w:t xml:space="preserve">ännlich </w:t>
      </w:r>
      <w:r w:rsidR="00067484">
        <w:rPr>
          <w:rFonts w:ascii="Zilla Slab" w:hAnsi="Zilla Slab"/>
          <w:sz w:val="28"/>
          <w:lang w:val="de-DE"/>
        </w:rPr>
        <w:t xml:space="preserve">// </w:t>
      </w:r>
      <w:sdt>
        <w:sdtPr>
          <w:rPr>
            <w:rFonts w:ascii="Zilla Slab" w:hAnsi="Zilla Slab"/>
            <w:sz w:val="28"/>
            <w:lang w:val="de-DE"/>
          </w:rPr>
          <w:id w:val="325560086"/>
          <w14:checkbox>
            <w14:checked w14:val="0"/>
            <w14:checkedState w14:val="2612" w14:font="MS Gothic"/>
            <w14:uncheckedState w14:val="2610" w14:font="MS Gothic"/>
          </w14:checkbox>
        </w:sdtPr>
        <w:sdtEndPr/>
        <w:sdtContent>
          <w:r w:rsidR="00067484">
            <w:rPr>
              <w:rFonts w:ascii="MS Gothic" w:eastAsia="MS Gothic" w:hAnsi="MS Gothic" w:hint="eastAsia"/>
              <w:sz w:val="28"/>
              <w:lang w:val="de-DE"/>
            </w:rPr>
            <w:t>☐</w:t>
          </w:r>
        </w:sdtContent>
      </w:sdt>
      <w:r w:rsidR="00067484">
        <w:rPr>
          <w:rFonts w:ascii="Zilla Slab" w:hAnsi="Zilla Slab"/>
          <w:sz w:val="28"/>
          <w:lang w:val="de-DE"/>
        </w:rPr>
        <w:t xml:space="preserve"> mixed</w:t>
      </w:r>
    </w:p>
    <w:tbl>
      <w:tblPr>
        <w:tblStyle w:val="FarbigesRaster-Akzent5"/>
        <w:tblW w:w="9606" w:type="dxa"/>
        <w:tblLook w:val="04A0" w:firstRow="1" w:lastRow="0" w:firstColumn="1" w:lastColumn="0" w:noHBand="0" w:noVBand="1"/>
      </w:tblPr>
      <w:tblGrid>
        <w:gridCol w:w="4962"/>
        <w:gridCol w:w="2711"/>
        <w:gridCol w:w="567"/>
        <w:gridCol w:w="600"/>
        <w:gridCol w:w="766"/>
      </w:tblGrid>
      <w:tr w:rsidR="00067484" w:rsidRPr="008268A3" w14:paraId="0F14DFB1" w14:textId="77777777" w:rsidTr="00F26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35A97007" w14:textId="77777777" w:rsidR="00067484" w:rsidRPr="008268A3" w:rsidRDefault="00067484" w:rsidP="00F26D9C">
            <w:pPr>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Name</w:t>
            </w:r>
          </w:p>
        </w:tc>
        <w:tc>
          <w:tcPr>
            <w:tcW w:w="2711" w:type="dxa"/>
          </w:tcPr>
          <w:p w14:paraId="403B8D3E"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Geb.Datum</w:t>
            </w:r>
          </w:p>
        </w:tc>
        <w:tc>
          <w:tcPr>
            <w:tcW w:w="567" w:type="dxa"/>
          </w:tcPr>
          <w:p w14:paraId="47A64F0D"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LA</w:t>
            </w:r>
          </w:p>
        </w:tc>
        <w:tc>
          <w:tcPr>
            <w:tcW w:w="600" w:type="dxa"/>
          </w:tcPr>
          <w:p w14:paraId="52338328"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TU</w:t>
            </w:r>
          </w:p>
        </w:tc>
        <w:tc>
          <w:tcPr>
            <w:tcW w:w="766" w:type="dxa"/>
          </w:tcPr>
          <w:p w14:paraId="1D3B82C7"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SCH</w:t>
            </w:r>
          </w:p>
        </w:tc>
      </w:tr>
      <w:tr w:rsidR="00BC0A90" w:rsidRPr="008268A3" w14:paraId="4B176810" w14:textId="77777777" w:rsidTr="00F26D9C">
        <w:trPr>
          <w:cnfStyle w:val="000000100000" w:firstRow="0" w:lastRow="0" w:firstColumn="0" w:lastColumn="0" w:oddVBand="0" w:evenVBand="0" w:oddHBand="1" w:evenHBand="0" w:firstRowFirstColumn="0" w:firstRowLastColumn="0" w:lastRowFirstColumn="0" w:lastRowLastColumn="0"/>
        </w:trPr>
        <w:sdt>
          <w:sdtPr>
            <w:rPr>
              <w:rFonts w:ascii="Zilla Slab" w:hAnsi="Zilla Slab" w:cs="Arial"/>
              <w:color w:val="000000"/>
              <w:sz w:val="28"/>
              <w:lang w:val="fr-FR"/>
            </w:rPr>
            <w:id w:val="-358969765"/>
            <w:placeholder>
              <w:docPart w:val="7C9C6029B49545BFB62932DFA90328E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2ED64326" w14:textId="77777777" w:rsidR="00BC0A90" w:rsidRPr="003C1CDD" w:rsidRDefault="00BC0A90"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1431125356"/>
            <w:placeholder>
              <w:docPart w:val="7C9C6029B49545BFB62932DFA90328E5"/>
            </w:placeholder>
            <w:showingPlcHdr/>
          </w:sdtPr>
          <w:sdtEndPr/>
          <w:sdtContent>
            <w:tc>
              <w:tcPr>
                <w:tcW w:w="2711" w:type="dxa"/>
              </w:tcPr>
              <w:p w14:paraId="6CDAC4F8" w14:textId="77777777" w:rsidR="00BC0A90" w:rsidRPr="00BC0A90" w:rsidRDefault="00B84051" w:rsidP="00BC0A90">
                <w:pPr>
                  <w:spacing w:before="0"/>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64314813"/>
            <w14:checkbox>
              <w14:checked w14:val="0"/>
              <w14:checkedState w14:val="2612" w14:font="MS Gothic"/>
              <w14:uncheckedState w14:val="2610" w14:font="MS Gothic"/>
            </w14:checkbox>
          </w:sdtPr>
          <w:sdtEndPr/>
          <w:sdtContent>
            <w:tc>
              <w:tcPr>
                <w:tcW w:w="567" w:type="dxa"/>
              </w:tcPr>
              <w:p w14:paraId="1FC358D4"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2080246220"/>
            <w14:checkbox>
              <w14:checked w14:val="0"/>
              <w14:checkedState w14:val="2612" w14:font="MS Gothic"/>
              <w14:uncheckedState w14:val="2610" w14:font="MS Gothic"/>
            </w14:checkbox>
          </w:sdtPr>
          <w:sdtEndPr/>
          <w:sdtContent>
            <w:tc>
              <w:tcPr>
                <w:tcW w:w="600" w:type="dxa"/>
              </w:tcPr>
              <w:p w14:paraId="243384E0"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705144871"/>
            <w14:checkbox>
              <w14:checked w14:val="0"/>
              <w14:checkedState w14:val="2612" w14:font="MS Gothic"/>
              <w14:uncheckedState w14:val="2610" w14:font="MS Gothic"/>
            </w14:checkbox>
          </w:sdtPr>
          <w:sdtEndPr/>
          <w:sdtContent>
            <w:tc>
              <w:tcPr>
                <w:tcW w:w="766" w:type="dxa"/>
              </w:tcPr>
              <w:p w14:paraId="677D4044"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r w:rsidR="00BC0A90" w:rsidRPr="008268A3" w14:paraId="59D0FCAD" w14:textId="77777777" w:rsidTr="00F26D9C">
        <w:trPr>
          <w:cnfStyle w:val="000000010000" w:firstRow="0" w:lastRow="0" w:firstColumn="0" w:lastColumn="0" w:oddVBand="0" w:evenVBand="0" w:oddHBand="0" w:evenHBand="1" w:firstRowFirstColumn="0" w:firstRowLastColumn="0" w:lastRowFirstColumn="0" w:lastRowLastColumn="0"/>
        </w:trPr>
        <w:sdt>
          <w:sdtPr>
            <w:rPr>
              <w:rFonts w:ascii="Zilla Slab" w:hAnsi="Zilla Slab" w:cs="Arial"/>
              <w:color w:val="000000"/>
              <w:sz w:val="28"/>
              <w:lang w:val="fr-FR"/>
            </w:rPr>
            <w:id w:val="590205383"/>
            <w:placeholder>
              <w:docPart w:val="4B59686FD9764EC984953489948B78E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5C001536" w14:textId="77777777" w:rsidR="00BC0A90" w:rsidRPr="003C1CDD" w:rsidRDefault="00BC0A90"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552740233"/>
            <w:placeholder>
              <w:docPart w:val="4B59686FD9764EC984953489948B78EF"/>
            </w:placeholder>
            <w:showingPlcHdr/>
          </w:sdtPr>
          <w:sdtEndPr/>
          <w:sdtContent>
            <w:tc>
              <w:tcPr>
                <w:tcW w:w="2711" w:type="dxa"/>
              </w:tcPr>
              <w:p w14:paraId="0A3AABEF" w14:textId="77777777" w:rsidR="00BC0A90" w:rsidRPr="00BC0A90" w:rsidRDefault="00B84051" w:rsidP="00BC0A90">
                <w:pPr>
                  <w:spacing w:before="0"/>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1002397392"/>
            <w14:checkbox>
              <w14:checked w14:val="0"/>
              <w14:checkedState w14:val="2612" w14:font="MS Gothic"/>
              <w14:uncheckedState w14:val="2610" w14:font="MS Gothic"/>
            </w14:checkbox>
          </w:sdtPr>
          <w:sdtEndPr/>
          <w:sdtContent>
            <w:tc>
              <w:tcPr>
                <w:tcW w:w="567" w:type="dxa"/>
              </w:tcPr>
              <w:p w14:paraId="07E2B835"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754573611"/>
            <w14:checkbox>
              <w14:checked w14:val="0"/>
              <w14:checkedState w14:val="2612" w14:font="MS Gothic"/>
              <w14:uncheckedState w14:val="2610" w14:font="MS Gothic"/>
            </w14:checkbox>
          </w:sdtPr>
          <w:sdtEndPr/>
          <w:sdtContent>
            <w:tc>
              <w:tcPr>
                <w:tcW w:w="600" w:type="dxa"/>
              </w:tcPr>
              <w:p w14:paraId="1FC18E91"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268690024"/>
            <w14:checkbox>
              <w14:checked w14:val="0"/>
              <w14:checkedState w14:val="2612" w14:font="MS Gothic"/>
              <w14:uncheckedState w14:val="2610" w14:font="MS Gothic"/>
            </w14:checkbox>
          </w:sdtPr>
          <w:sdtEndPr/>
          <w:sdtContent>
            <w:tc>
              <w:tcPr>
                <w:tcW w:w="766" w:type="dxa"/>
              </w:tcPr>
              <w:p w14:paraId="5F8704D3"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r w:rsidR="00BC0A90" w:rsidRPr="008268A3" w14:paraId="505B81C8" w14:textId="77777777" w:rsidTr="00F26D9C">
        <w:trPr>
          <w:cnfStyle w:val="000000100000" w:firstRow="0" w:lastRow="0" w:firstColumn="0" w:lastColumn="0" w:oddVBand="0" w:evenVBand="0" w:oddHBand="1" w:evenHBand="0" w:firstRowFirstColumn="0" w:firstRowLastColumn="0" w:lastRowFirstColumn="0" w:lastRowLastColumn="0"/>
        </w:trPr>
        <w:sdt>
          <w:sdtPr>
            <w:rPr>
              <w:rFonts w:ascii="Zilla Slab" w:hAnsi="Zilla Slab" w:cs="Arial"/>
              <w:color w:val="000000"/>
              <w:sz w:val="28"/>
              <w:lang w:val="fr-FR"/>
            </w:rPr>
            <w:id w:val="840129284"/>
            <w:placeholder>
              <w:docPart w:val="4B59686FD9764EC984953489948B78E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417A5383" w14:textId="77777777" w:rsidR="00BC0A90" w:rsidRPr="003C1CDD" w:rsidRDefault="00B84051"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221417281"/>
            <w:placeholder>
              <w:docPart w:val="4B59686FD9764EC984953489948B78EF"/>
            </w:placeholder>
            <w:showingPlcHdr/>
          </w:sdtPr>
          <w:sdtEndPr/>
          <w:sdtContent>
            <w:tc>
              <w:tcPr>
                <w:tcW w:w="2711" w:type="dxa"/>
              </w:tcPr>
              <w:p w14:paraId="0CE29A31" w14:textId="77777777" w:rsidR="00BC0A90" w:rsidRPr="00BC0A90" w:rsidRDefault="00B84051" w:rsidP="00BC0A90">
                <w:pPr>
                  <w:spacing w:before="0"/>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62260648"/>
            <w14:checkbox>
              <w14:checked w14:val="0"/>
              <w14:checkedState w14:val="2612" w14:font="MS Gothic"/>
              <w14:uncheckedState w14:val="2610" w14:font="MS Gothic"/>
            </w14:checkbox>
          </w:sdtPr>
          <w:sdtEndPr/>
          <w:sdtContent>
            <w:tc>
              <w:tcPr>
                <w:tcW w:w="567" w:type="dxa"/>
              </w:tcPr>
              <w:p w14:paraId="6C41F5DB"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2100758494"/>
            <w14:checkbox>
              <w14:checked w14:val="0"/>
              <w14:checkedState w14:val="2612" w14:font="MS Gothic"/>
              <w14:uncheckedState w14:val="2610" w14:font="MS Gothic"/>
            </w14:checkbox>
          </w:sdtPr>
          <w:sdtEndPr/>
          <w:sdtContent>
            <w:tc>
              <w:tcPr>
                <w:tcW w:w="600" w:type="dxa"/>
              </w:tcPr>
              <w:p w14:paraId="3981CB45"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391397106"/>
            <w14:checkbox>
              <w14:checked w14:val="0"/>
              <w14:checkedState w14:val="2612" w14:font="MS Gothic"/>
              <w14:uncheckedState w14:val="2610" w14:font="MS Gothic"/>
            </w14:checkbox>
          </w:sdtPr>
          <w:sdtEndPr/>
          <w:sdtContent>
            <w:tc>
              <w:tcPr>
                <w:tcW w:w="766" w:type="dxa"/>
              </w:tcPr>
              <w:p w14:paraId="435FE185"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r w:rsidR="00BC0A90" w:rsidRPr="008268A3" w14:paraId="4C1B81F1" w14:textId="77777777" w:rsidTr="00F26D9C">
        <w:trPr>
          <w:cnfStyle w:val="000000010000" w:firstRow="0" w:lastRow="0" w:firstColumn="0" w:lastColumn="0" w:oddVBand="0" w:evenVBand="0" w:oddHBand="0" w:evenHBand="1" w:firstRowFirstColumn="0" w:firstRowLastColumn="0" w:lastRowFirstColumn="0" w:lastRowLastColumn="0"/>
        </w:trPr>
        <w:sdt>
          <w:sdtPr>
            <w:rPr>
              <w:rFonts w:ascii="Zilla Slab" w:hAnsi="Zilla Slab" w:cs="Arial"/>
              <w:color w:val="000000"/>
              <w:sz w:val="28"/>
              <w:lang w:val="fr-FR"/>
            </w:rPr>
            <w:id w:val="288098040"/>
            <w:placeholder>
              <w:docPart w:val="4B59686FD9764EC984953489948B78E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618EC705" w14:textId="77777777" w:rsidR="00BC0A90" w:rsidRPr="003C1CDD" w:rsidRDefault="00B84051"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1349707222"/>
            <w:placeholder>
              <w:docPart w:val="4B59686FD9764EC984953489948B78EF"/>
            </w:placeholder>
            <w:showingPlcHdr/>
          </w:sdtPr>
          <w:sdtEndPr/>
          <w:sdtContent>
            <w:tc>
              <w:tcPr>
                <w:tcW w:w="2711" w:type="dxa"/>
              </w:tcPr>
              <w:p w14:paraId="3D760433" w14:textId="77777777" w:rsidR="00BC0A90" w:rsidRPr="00BC0A90" w:rsidRDefault="00B84051" w:rsidP="00BC0A90">
                <w:pPr>
                  <w:spacing w:before="0"/>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463240886"/>
            <w14:checkbox>
              <w14:checked w14:val="0"/>
              <w14:checkedState w14:val="2612" w14:font="MS Gothic"/>
              <w14:uncheckedState w14:val="2610" w14:font="MS Gothic"/>
            </w14:checkbox>
          </w:sdtPr>
          <w:sdtEndPr/>
          <w:sdtContent>
            <w:tc>
              <w:tcPr>
                <w:tcW w:w="567" w:type="dxa"/>
              </w:tcPr>
              <w:p w14:paraId="738BFC41"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881902486"/>
            <w14:checkbox>
              <w14:checked w14:val="0"/>
              <w14:checkedState w14:val="2612" w14:font="MS Gothic"/>
              <w14:uncheckedState w14:val="2610" w14:font="MS Gothic"/>
            </w14:checkbox>
          </w:sdtPr>
          <w:sdtEndPr/>
          <w:sdtContent>
            <w:tc>
              <w:tcPr>
                <w:tcW w:w="600" w:type="dxa"/>
              </w:tcPr>
              <w:p w14:paraId="5C5940BF"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376673442"/>
            <w14:checkbox>
              <w14:checked w14:val="0"/>
              <w14:checkedState w14:val="2612" w14:font="MS Gothic"/>
              <w14:uncheckedState w14:val="2610" w14:font="MS Gothic"/>
            </w14:checkbox>
          </w:sdtPr>
          <w:sdtEndPr/>
          <w:sdtContent>
            <w:tc>
              <w:tcPr>
                <w:tcW w:w="766" w:type="dxa"/>
              </w:tcPr>
              <w:p w14:paraId="6715D865"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bl>
    <w:p w14:paraId="5654DFED" w14:textId="4465E452" w:rsidR="00067484" w:rsidRDefault="00067484" w:rsidP="00067484">
      <w:pPr>
        <w:rPr>
          <w:rFonts w:ascii="Zilla Slab" w:hAnsi="Zilla Slab" w:cs="Arial"/>
          <w:color w:val="000000"/>
          <w:sz w:val="28"/>
          <w:lang w:val="fr-FR"/>
        </w:rPr>
      </w:pPr>
    </w:p>
    <w:p w14:paraId="13F4FEC0" w14:textId="7A709D01" w:rsidR="002E1B0A" w:rsidRDefault="002E1B0A" w:rsidP="00067484">
      <w:pPr>
        <w:rPr>
          <w:rFonts w:ascii="Zilla Slab" w:hAnsi="Zilla Slab" w:cs="Arial"/>
          <w:color w:val="000000"/>
          <w:sz w:val="28"/>
          <w:lang w:val="fr-FR"/>
        </w:rPr>
      </w:pPr>
    </w:p>
    <w:p w14:paraId="4D442C31" w14:textId="4B604551" w:rsidR="002E1B0A" w:rsidRDefault="002E1B0A" w:rsidP="00067484">
      <w:pPr>
        <w:rPr>
          <w:rFonts w:ascii="Zilla Slab" w:hAnsi="Zilla Slab" w:cs="Arial"/>
          <w:color w:val="000000"/>
          <w:sz w:val="28"/>
          <w:lang w:val="fr-FR"/>
        </w:rPr>
      </w:pPr>
    </w:p>
    <w:p w14:paraId="47501562" w14:textId="77777777" w:rsidR="002E1B0A" w:rsidRDefault="002E1B0A" w:rsidP="00067484">
      <w:pPr>
        <w:rPr>
          <w:rFonts w:ascii="Zilla Slab" w:hAnsi="Zilla Slab" w:cs="Arial"/>
          <w:color w:val="000000"/>
          <w:sz w:val="28"/>
          <w:lang w:val="fr-FR"/>
        </w:rPr>
      </w:pPr>
    </w:p>
    <w:p w14:paraId="111F7E16" w14:textId="77777777" w:rsidR="00067484" w:rsidRDefault="00067484" w:rsidP="00067484">
      <w:pPr>
        <w:rPr>
          <w:rFonts w:ascii="Zilla Slab" w:hAnsi="Zilla Slab"/>
          <w:sz w:val="28"/>
          <w:lang w:val="de-DE"/>
        </w:rPr>
      </w:pPr>
      <w:r w:rsidRPr="002F3CC7">
        <w:rPr>
          <w:rFonts w:ascii="Zilla Slab" w:hAnsi="Zilla Slab"/>
          <w:sz w:val="28"/>
          <w:u w:val="single"/>
          <w:lang w:val="de-DE"/>
        </w:rPr>
        <w:t>Mannschaft</w:t>
      </w:r>
      <w:r w:rsidRPr="008268A3">
        <w:rPr>
          <w:rFonts w:ascii="Zilla Slab" w:hAnsi="Zilla Slab"/>
          <w:sz w:val="28"/>
          <w:lang w:val="de-DE"/>
        </w:rPr>
        <w:t xml:space="preserve">: </w:t>
      </w:r>
      <w:sdt>
        <w:sdtPr>
          <w:rPr>
            <w:rFonts w:ascii="Zilla Slab" w:hAnsi="Zilla Slab"/>
            <w:sz w:val="28"/>
            <w:lang w:val="de-DE"/>
          </w:rPr>
          <w:id w:val="259498451"/>
          <w:placeholder>
            <w:docPart w:val="33F092DD697F42008468140002140344"/>
          </w:placeholder>
          <w:showingPlcHdr/>
          <w15:appearance w15:val="hidden"/>
        </w:sdtPr>
        <w:sdtEndPr/>
        <w:sdtContent>
          <w:r w:rsidRPr="0009462E">
            <w:rPr>
              <w:rStyle w:val="Platzhaltertext"/>
              <w:vanish/>
            </w:rPr>
            <w:t>Klicken oder tippen Sie hier, um Text einzugeben.</w:t>
          </w:r>
        </w:sdtContent>
      </w:sdt>
      <w:r w:rsidRPr="002F3CC7">
        <w:rPr>
          <w:rFonts w:ascii="Zilla Slab" w:hAnsi="Zilla Slab"/>
          <w:i/>
          <w:sz w:val="28"/>
          <w:lang w:val="de-DE"/>
        </w:rPr>
        <w:t>(Klasse angeben)</w:t>
      </w:r>
      <w:r w:rsidRPr="008268A3">
        <w:rPr>
          <w:rFonts w:ascii="Zilla Slab" w:hAnsi="Zilla Slab"/>
          <w:sz w:val="28"/>
          <w:lang w:val="de-DE"/>
        </w:rPr>
        <w:t xml:space="preserve"> </w:t>
      </w:r>
    </w:p>
    <w:p w14:paraId="0034D68E" w14:textId="77777777" w:rsidR="00067484" w:rsidRPr="008268A3" w:rsidRDefault="000948EC" w:rsidP="00067484">
      <w:pPr>
        <w:rPr>
          <w:rFonts w:ascii="Zilla Slab" w:hAnsi="Zilla Slab"/>
          <w:sz w:val="28"/>
          <w:lang w:val="de-DE"/>
        </w:rPr>
      </w:pPr>
      <w:sdt>
        <w:sdtPr>
          <w:rPr>
            <w:rFonts w:ascii="Zilla Slab" w:hAnsi="Zilla Slab"/>
            <w:sz w:val="28"/>
            <w:lang w:val="de-DE"/>
          </w:rPr>
          <w:id w:val="2062284863"/>
          <w14:checkbox>
            <w14:checked w14:val="0"/>
            <w14:checkedState w14:val="2612" w14:font="MS Gothic"/>
            <w14:uncheckedState w14:val="2610" w14:font="MS Gothic"/>
          </w14:checkbox>
        </w:sdtPr>
        <w:sdtEndPr/>
        <w:sdtContent>
          <w:r w:rsidR="00067484">
            <w:rPr>
              <w:rFonts w:ascii="MS Gothic" w:eastAsia="MS Gothic" w:hAnsi="MS Gothic" w:hint="eastAsia"/>
              <w:sz w:val="28"/>
              <w:lang w:val="de-DE"/>
            </w:rPr>
            <w:t>☐</w:t>
          </w:r>
        </w:sdtContent>
      </w:sdt>
      <w:r w:rsidR="00067484" w:rsidRPr="008268A3">
        <w:rPr>
          <w:rFonts w:ascii="Zilla Slab" w:hAnsi="Zilla Slab"/>
          <w:sz w:val="28"/>
          <w:lang w:val="de-DE"/>
        </w:rPr>
        <w:t xml:space="preserve">weiblich // </w:t>
      </w:r>
      <w:sdt>
        <w:sdtPr>
          <w:rPr>
            <w:rFonts w:ascii="Zilla Slab" w:hAnsi="Zilla Slab"/>
            <w:sz w:val="28"/>
            <w:lang w:val="de-DE"/>
          </w:rPr>
          <w:id w:val="120963119"/>
          <w14:checkbox>
            <w14:checked w14:val="0"/>
            <w14:checkedState w14:val="2612" w14:font="MS Gothic"/>
            <w14:uncheckedState w14:val="2610" w14:font="MS Gothic"/>
          </w14:checkbox>
        </w:sdtPr>
        <w:sdtEndPr/>
        <w:sdtContent>
          <w:r w:rsidR="00067484">
            <w:rPr>
              <w:rFonts w:ascii="MS Gothic" w:eastAsia="MS Gothic" w:hAnsi="MS Gothic" w:hint="eastAsia"/>
              <w:sz w:val="28"/>
              <w:lang w:val="de-DE"/>
            </w:rPr>
            <w:t>☐</w:t>
          </w:r>
        </w:sdtContent>
      </w:sdt>
      <w:r w:rsidR="00067484">
        <w:rPr>
          <w:rFonts w:ascii="Zilla Slab" w:hAnsi="Zilla Slab"/>
          <w:sz w:val="28"/>
          <w:lang w:val="de-DE"/>
        </w:rPr>
        <w:t xml:space="preserve"> m</w:t>
      </w:r>
      <w:r w:rsidR="00067484" w:rsidRPr="008268A3">
        <w:rPr>
          <w:rFonts w:ascii="Zilla Slab" w:hAnsi="Zilla Slab"/>
          <w:sz w:val="28"/>
          <w:lang w:val="de-DE"/>
        </w:rPr>
        <w:t xml:space="preserve">ännlich </w:t>
      </w:r>
      <w:r w:rsidR="00067484">
        <w:rPr>
          <w:rFonts w:ascii="Zilla Slab" w:hAnsi="Zilla Slab"/>
          <w:sz w:val="28"/>
          <w:lang w:val="de-DE"/>
        </w:rPr>
        <w:t xml:space="preserve">// </w:t>
      </w:r>
      <w:sdt>
        <w:sdtPr>
          <w:rPr>
            <w:rFonts w:ascii="Zilla Slab" w:hAnsi="Zilla Slab"/>
            <w:sz w:val="28"/>
            <w:lang w:val="de-DE"/>
          </w:rPr>
          <w:id w:val="1083722422"/>
          <w14:checkbox>
            <w14:checked w14:val="0"/>
            <w14:checkedState w14:val="2612" w14:font="MS Gothic"/>
            <w14:uncheckedState w14:val="2610" w14:font="MS Gothic"/>
          </w14:checkbox>
        </w:sdtPr>
        <w:sdtEndPr/>
        <w:sdtContent>
          <w:r w:rsidR="00067484">
            <w:rPr>
              <w:rFonts w:ascii="MS Gothic" w:eastAsia="MS Gothic" w:hAnsi="MS Gothic" w:hint="eastAsia"/>
              <w:sz w:val="28"/>
              <w:lang w:val="de-DE"/>
            </w:rPr>
            <w:t>☐</w:t>
          </w:r>
        </w:sdtContent>
      </w:sdt>
      <w:r w:rsidR="00067484">
        <w:rPr>
          <w:rFonts w:ascii="Zilla Slab" w:hAnsi="Zilla Slab"/>
          <w:sz w:val="28"/>
          <w:lang w:val="de-DE"/>
        </w:rPr>
        <w:t xml:space="preserve"> mixed</w:t>
      </w:r>
    </w:p>
    <w:tbl>
      <w:tblPr>
        <w:tblStyle w:val="FarbigesRaster-Akzent5"/>
        <w:tblW w:w="9606" w:type="dxa"/>
        <w:tblLook w:val="04A0" w:firstRow="1" w:lastRow="0" w:firstColumn="1" w:lastColumn="0" w:noHBand="0" w:noVBand="1"/>
      </w:tblPr>
      <w:tblGrid>
        <w:gridCol w:w="4962"/>
        <w:gridCol w:w="2711"/>
        <w:gridCol w:w="567"/>
        <w:gridCol w:w="600"/>
        <w:gridCol w:w="766"/>
      </w:tblGrid>
      <w:tr w:rsidR="00067484" w:rsidRPr="008268A3" w14:paraId="581B9A66" w14:textId="77777777" w:rsidTr="00F26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0617C0C8" w14:textId="77777777" w:rsidR="00067484" w:rsidRPr="008268A3" w:rsidRDefault="00067484" w:rsidP="00F26D9C">
            <w:pPr>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Name</w:t>
            </w:r>
          </w:p>
        </w:tc>
        <w:tc>
          <w:tcPr>
            <w:tcW w:w="2711" w:type="dxa"/>
          </w:tcPr>
          <w:p w14:paraId="584B7F2A"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Geb.Datum</w:t>
            </w:r>
          </w:p>
        </w:tc>
        <w:tc>
          <w:tcPr>
            <w:tcW w:w="567" w:type="dxa"/>
          </w:tcPr>
          <w:p w14:paraId="635A538C"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LA</w:t>
            </w:r>
          </w:p>
        </w:tc>
        <w:tc>
          <w:tcPr>
            <w:tcW w:w="600" w:type="dxa"/>
          </w:tcPr>
          <w:p w14:paraId="1B43FB07"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TU</w:t>
            </w:r>
          </w:p>
        </w:tc>
        <w:tc>
          <w:tcPr>
            <w:tcW w:w="766" w:type="dxa"/>
          </w:tcPr>
          <w:p w14:paraId="1A01F4DE"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SCH</w:t>
            </w:r>
          </w:p>
        </w:tc>
      </w:tr>
      <w:tr w:rsidR="00BC0A90" w:rsidRPr="008268A3" w14:paraId="43221AD2" w14:textId="77777777" w:rsidTr="00F26D9C">
        <w:trPr>
          <w:cnfStyle w:val="000000100000" w:firstRow="0" w:lastRow="0" w:firstColumn="0" w:lastColumn="0" w:oddVBand="0" w:evenVBand="0" w:oddHBand="1" w:evenHBand="0" w:firstRowFirstColumn="0" w:firstRowLastColumn="0" w:lastRowFirstColumn="0" w:lastRowLastColumn="0"/>
        </w:trPr>
        <w:sdt>
          <w:sdtPr>
            <w:rPr>
              <w:rFonts w:ascii="Zilla Slab" w:hAnsi="Zilla Slab" w:cs="Arial"/>
              <w:color w:val="000000"/>
              <w:sz w:val="28"/>
              <w:lang w:val="fr-FR"/>
            </w:rPr>
            <w:id w:val="1196342375"/>
            <w:placeholder>
              <w:docPart w:val="4E839CCADA75419F967AED17029B01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35FF2C46" w14:textId="77777777" w:rsidR="00BC0A90" w:rsidRPr="003C1CDD" w:rsidRDefault="00BC0A90"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249863845"/>
            <w:placeholder>
              <w:docPart w:val="4E839CCADA75419F967AED17029B01A6"/>
            </w:placeholder>
            <w:showingPlcHdr/>
          </w:sdtPr>
          <w:sdtEndPr/>
          <w:sdtContent>
            <w:tc>
              <w:tcPr>
                <w:tcW w:w="2711" w:type="dxa"/>
              </w:tcPr>
              <w:p w14:paraId="19523E84" w14:textId="77777777" w:rsidR="00BC0A90" w:rsidRPr="00BC0A90" w:rsidRDefault="00B84051" w:rsidP="00BC0A90">
                <w:pPr>
                  <w:spacing w:before="0"/>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2042159480"/>
            <w14:checkbox>
              <w14:checked w14:val="0"/>
              <w14:checkedState w14:val="2612" w14:font="MS Gothic"/>
              <w14:uncheckedState w14:val="2610" w14:font="MS Gothic"/>
            </w14:checkbox>
          </w:sdtPr>
          <w:sdtEndPr/>
          <w:sdtContent>
            <w:tc>
              <w:tcPr>
                <w:tcW w:w="567" w:type="dxa"/>
              </w:tcPr>
              <w:p w14:paraId="03351391"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908115665"/>
            <w14:checkbox>
              <w14:checked w14:val="0"/>
              <w14:checkedState w14:val="2612" w14:font="MS Gothic"/>
              <w14:uncheckedState w14:val="2610" w14:font="MS Gothic"/>
            </w14:checkbox>
          </w:sdtPr>
          <w:sdtEndPr/>
          <w:sdtContent>
            <w:tc>
              <w:tcPr>
                <w:tcW w:w="600" w:type="dxa"/>
              </w:tcPr>
              <w:p w14:paraId="263C4B56"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929034843"/>
            <w14:checkbox>
              <w14:checked w14:val="0"/>
              <w14:checkedState w14:val="2612" w14:font="MS Gothic"/>
              <w14:uncheckedState w14:val="2610" w14:font="MS Gothic"/>
            </w14:checkbox>
          </w:sdtPr>
          <w:sdtEndPr/>
          <w:sdtContent>
            <w:tc>
              <w:tcPr>
                <w:tcW w:w="766" w:type="dxa"/>
              </w:tcPr>
              <w:p w14:paraId="7222FBC8"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r w:rsidR="00BC0A90" w:rsidRPr="008268A3" w14:paraId="202354C3" w14:textId="77777777" w:rsidTr="00F26D9C">
        <w:trPr>
          <w:cnfStyle w:val="000000010000" w:firstRow="0" w:lastRow="0" w:firstColumn="0" w:lastColumn="0" w:oddVBand="0" w:evenVBand="0" w:oddHBand="0" w:evenHBand="1" w:firstRowFirstColumn="0" w:firstRowLastColumn="0" w:lastRowFirstColumn="0" w:lastRowLastColumn="0"/>
        </w:trPr>
        <w:sdt>
          <w:sdtPr>
            <w:rPr>
              <w:rFonts w:ascii="Zilla Slab" w:hAnsi="Zilla Slab" w:cs="Arial"/>
              <w:color w:val="000000"/>
              <w:sz w:val="28"/>
              <w:lang w:val="fr-FR"/>
            </w:rPr>
            <w:id w:val="-1291124161"/>
            <w:placeholder>
              <w:docPart w:val="01B2649268EB4AE8A19644375B3AF4E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0E6BCB2D" w14:textId="77777777" w:rsidR="00BC0A90" w:rsidRPr="003C1CDD" w:rsidRDefault="00BC0A90"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1760561580"/>
            <w:placeholder>
              <w:docPart w:val="01B2649268EB4AE8A19644375B3AF4EC"/>
            </w:placeholder>
            <w:showingPlcHdr/>
          </w:sdtPr>
          <w:sdtEndPr/>
          <w:sdtContent>
            <w:tc>
              <w:tcPr>
                <w:tcW w:w="2711" w:type="dxa"/>
              </w:tcPr>
              <w:p w14:paraId="585E2B81" w14:textId="77777777" w:rsidR="00BC0A90" w:rsidRPr="00BC0A90" w:rsidRDefault="00B84051" w:rsidP="00BC0A90">
                <w:pPr>
                  <w:spacing w:before="0"/>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1684854344"/>
            <w14:checkbox>
              <w14:checked w14:val="0"/>
              <w14:checkedState w14:val="2612" w14:font="MS Gothic"/>
              <w14:uncheckedState w14:val="2610" w14:font="MS Gothic"/>
            </w14:checkbox>
          </w:sdtPr>
          <w:sdtEndPr/>
          <w:sdtContent>
            <w:tc>
              <w:tcPr>
                <w:tcW w:w="567" w:type="dxa"/>
              </w:tcPr>
              <w:p w14:paraId="2FB7C982"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59094345"/>
            <w14:checkbox>
              <w14:checked w14:val="0"/>
              <w14:checkedState w14:val="2612" w14:font="MS Gothic"/>
              <w14:uncheckedState w14:val="2610" w14:font="MS Gothic"/>
            </w14:checkbox>
          </w:sdtPr>
          <w:sdtEndPr/>
          <w:sdtContent>
            <w:tc>
              <w:tcPr>
                <w:tcW w:w="600" w:type="dxa"/>
              </w:tcPr>
              <w:p w14:paraId="38BA4B4E"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873982662"/>
            <w14:checkbox>
              <w14:checked w14:val="0"/>
              <w14:checkedState w14:val="2612" w14:font="MS Gothic"/>
              <w14:uncheckedState w14:val="2610" w14:font="MS Gothic"/>
            </w14:checkbox>
          </w:sdtPr>
          <w:sdtEndPr/>
          <w:sdtContent>
            <w:tc>
              <w:tcPr>
                <w:tcW w:w="766" w:type="dxa"/>
              </w:tcPr>
              <w:p w14:paraId="5DE7C953"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r w:rsidR="00BC0A90" w:rsidRPr="008268A3" w14:paraId="76A7EAF1" w14:textId="77777777" w:rsidTr="00F26D9C">
        <w:trPr>
          <w:cnfStyle w:val="000000100000" w:firstRow="0" w:lastRow="0" w:firstColumn="0" w:lastColumn="0" w:oddVBand="0" w:evenVBand="0" w:oddHBand="1" w:evenHBand="0" w:firstRowFirstColumn="0" w:firstRowLastColumn="0" w:lastRowFirstColumn="0" w:lastRowLastColumn="0"/>
        </w:trPr>
        <w:sdt>
          <w:sdtPr>
            <w:rPr>
              <w:rFonts w:ascii="Zilla Slab" w:hAnsi="Zilla Slab" w:cs="Arial"/>
              <w:color w:val="000000"/>
              <w:sz w:val="28"/>
              <w:lang w:val="fr-FR"/>
            </w:rPr>
            <w:id w:val="1012721545"/>
            <w:placeholder>
              <w:docPart w:val="01B2649268EB4AE8A19644375B3AF4E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06778DFE" w14:textId="77777777" w:rsidR="00BC0A90" w:rsidRPr="003C1CDD" w:rsidRDefault="00B84051"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295752904"/>
            <w:placeholder>
              <w:docPart w:val="01B2649268EB4AE8A19644375B3AF4EC"/>
            </w:placeholder>
            <w:showingPlcHdr/>
          </w:sdtPr>
          <w:sdtEndPr/>
          <w:sdtContent>
            <w:tc>
              <w:tcPr>
                <w:tcW w:w="2711" w:type="dxa"/>
              </w:tcPr>
              <w:p w14:paraId="338EF1E3" w14:textId="77777777" w:rsidR="00BC0A90" w:rsidRPr="00BC0A90" w:rsidRDefault="00B84051" w:rsidP="00BC0A90">
                <w:pPr>
                  <w:spacing w:before="0"/>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1170371951"/>
            <w14:checkbox>
              <w14:checked w14:val="0"/>
              <w14:checkedState w14:val="2612" w14:font="MS Gothic"/>
              <w14:uncheckedState w14:val="2610" w14:font="MS Gothic"/>
            </w14:checkbox>
          </w:sdtPr>
          <w:sdtEndPr/>
          <w:sdtContent>
            <w:tc>
              <w:tcPr>
                <w:tcW w:w="567" w:type="dxa"/>
              </w:tcPr>
              <w:p w14:paraId="0DE2562D"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909111453"/>
            <w14:checkbox>
              <w14:checked w14:val="0"/>
              <w14:checkedState w14:val="2612" w14:font="MS Gothic"/>
              <w14:uncheckedState w14:val="2610" w14:font="MS Gothic"/>
            </w14:checkbox>
          </w:sdtPr>
          <w:sdtEndPr/>
          <w:sdtContent>
            <w:tc>
              <w:tcPr>
                <w:tcW w:w="600" w:type="dxa"/>
              </w:tcPr>
              <w:p w14:paraId="3F10C57A"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2042124681"/>
            <w14:checkbox>
              <w14:checked w14:val="0"/>
              <w14:checkedState w14:val="2612" w14:font="MS Gothic"/>
              <w14:uncheckedState w14:val="2610" w14:font="MS Gothic"/>
            </w14:checkbox>
          </w:sdtPr>
          <w:sdtEndPr/>
          <w:sdtContent>
            <w:tc>
              <w:tcPr>
                <w:tcW w:w="766" w:type="dxa"/>
              </w:tcPr>
              <w:p w14:paraId="0174BDF4"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r w:rsidR="00BC0A90" w:rsidRPr="008268A3" w14:paraId="3A0D05AC" w14:textId="77777777" w:rsidTr="00F26D9C">
        <w:trPr>
          <w:cnfStyle w:val="000000010000" w:firstRow="0" w:lastRow="0" w:firstColumn="0" w:lastColumn="0" w:oddVBand="0" w:evenVBand="0" w:oddHBand="0" w:evenHBand="1" w:firstRowFirstColumn="0" w:firstRowLastColumn="0" w:lastRowFirstColumn="0" w:lastRowLastColumn="0"/>
        </w:trPr>
        <w:sdt>
          <w:sdtPr>
            <w:rPr>
              <w:rFonts w:ascii="Zilla Slab" w:hAnsi="Zilla Slab" w:cs="Arial"/>
              <w:color w:val="000000"/>
              <w:sz w:val="28"/>
              <w:lang w:val="fr-FR"/>
            </w:rPr>
            <w:id w:val="1949505204"/>
            <w:placeholder>
              <w:docPart w:val="01B2649268EB4AE8A19644375B3AF4E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22ED0D53" w14:textId="77777777" w:rsidR="00BC0A90" w:rsidRPr="003C1CDD" w:rsidRDefault="00B84051"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922139314"/>
            <w:placeholder>
              <w:docPart w:val="01B2649268EB4AE8A19644375B3AF4EC"/>
            </w:placeholder>
            <w:showingPlcHdr/>
          </w:sdtPr>
          <w:sdtEndPr/>
          <w:sdtContent>
            <w:tc>
              <w:tcPr>
                <w:tcW w:w="2711" w:type="dxa"/>
              </w:tcPr>
              <w:p w14:paraId="7B24EC36" w14:textId="77777777" w:rsidR="00BC0A90" w:rsidRPr="00BC0A90" w:rsidRDefault="00B84051" w:rsidP="00BC0A90">
                <w:pPr>
                  <w:spacing w:before="0"/>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1693757533"/>
            <w14:checkbox>
              <w14:checked w14:val="0"/>
              <w14:checkedState w14:val="2612" w14:font="MS Gothic"/>
              <w14:uncheckedState w14:val="2610" w14:font="MS Gothic"/>
            </w14:checkbox>
          </w:sdtPr>
          <w:sdtEndPr/>
          <w:sdtContent>
            <w:tc>
              <w:tcPr>
                <w:tcW w:w="567" w:type="dxa"/>
              </w:tcPr>
              <w:p w14:paraId="5286C342"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2126196725"/>
            <w14:checkbox>
              <w14:checked w14:val="0"/>
              <w14:checkedState w14:val="2612" w14:font="MS Gothic"/>
              <w14:uncheckedState w14:val="2610" w14:font="MS Gothic"/>
            </w14:checkbox>
          </w:sdtPr>
          <w:sdtEndPr/>
          <w:sdtContent>
            <w:tc>
              <w:tcPr>
                <w:tcW w:w="600" w:type="dxa"/>
              </w:tcPr>
              <w:p w14:paraId="16FDADB2"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653110221"/>
            <w14:checkbox>
              <w14:checked w14:val="0"/>
              <w14:checkedState w14:val="2612" w14:font="MS Gothic"/>
              <w14:uncheckedState w14:val="2610" w14:font="MS Gothic"/>
            </w14:checkbox>
          </w:sdtPr>
          <w:sdtEndPr/>
          <w:sdtContent>
            <w:tc>
              <w:tcPr>
                <w:tcW w:w="766" w:type="dxa"/>
              </w:tcPr>
              <w:p w14:paraId="1CFD3CAA"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bl>
    <w:p w14:paraId="209F6F01" w14:textId="77777777" w:rsidR="00067484" w:rsidRDefault="00067484" w:rsidP="00067484">
      <w:pPr>
        <w:rPr>
          <w:rFonts w:ascii="Zilla Slab" w:hAnsi="Zilla Slab" w:cs="Arial"/>
          <w:color w:val="000000"/>
          <w:sz w:val="28"/>
          <w:lang w:val="fr-FR"/>
        </w:rPr>
      </w:pPr>
    </w:p>
    <w:p w14:paraId="1F7232D6" w14:textId="77777777" w:rsidR="00067484" w:rsidRDefault="00067484" w:rsidP="00067484">
      <w:pPr>
        <w:rPr>
          <w:rFonts w:ascii="Zilla Slab" w:hAnsi="Zilla Slab"/>
          <w:sz w:val="28"/>
          <w:lang w:val="de-DE"/>
        </w:rPr>
      </w:pPr>
      <w:r w:rsidRPr="002F3CC7">
        <w:rPr>
          <w:rFonts w:ascii="Zilla Slab" w:hAnsi="Zilla Slab"/>
          <w:sz w:val="28"/>
          <w:u w:val="single"/>
          <w:lang w:val="de-DE"/>
        </w:rPr>
        <w:t>Mannschaft</w:t>
      </w:r>
      <w:r w:rsidRPr="008268A3">
        <w:rPr>
          <w:rFonts w:ascii="Zilla Slab" w:hAnsi="Zilla Slab"/>
          <w:sz w:val="28"/>
          <w:lang w:val="de-DE"/>
        </w:rPr>
        <w:t xml:space="preserve">: </w:t>
      </w:r>
      <w:sdt>
        <w:sdtPr>
          <w:rPr>
            <w:rFonts w:ascii="Zilla Slab" w:hAnsi="Zilla Slab"/>
            <w:sz w:val="28"/>
            <w:lang w:val="de-DE"/>
          </w:rPr>
          <w:id w:val="1156956532"/>
          <w:placeholder>
            <w:docPart w:val="84F8A1BCDF4440288D7071BA3E67EB2A"/>
          </w:placeholder>
          <w:showingPlcHdr/>
          <w15:appearance w15:val="hidden"/>
        </w:sdtPr>
        <w:sdtEndPr/>
        <w:sdtContent>
          <w:r w:rsidRPr="0009462E">
            <w:rPr>
              <w:rStyle w:val="Platzhaltertext"/>
              <w:vanish/>
            </w:rPr>
            <w:t>Klicken oder tippen Sie hier, um Text einzugeben.</w:t>
          </w:r>
        </w:sdtContent>
      </w:sdt>
      <w:r w:rsidRPr="002F3CC7">
        <w:rPr>
          <w:rFonts w:ascii="Zilla Slab" w:hAnsi="Zilla Slab"/>
          <w:i/>
          <w:sz w:val="28"/>
          <w:lang w:val="de-DE"/>
        </w:rPr>
        <w:t>(Klasse angeben)</w:t>
      </w:r>
      <w:r w:rsidRPr="008268A3">
        <w:rPr>
          <w:rFonts w:ascii="Zilla Slab" w:hAnsi="Zilla Slab"/>
          <w:sz w:val="28"/>
          <w:lang w:val="de-DE"/>
        </w:rPr>
        <w:t xml:space="preserve"> </w:t>
      </w:r>
    </w:p>
    <w:p w14:paraId="7B14FB6E" w14:textId="77777777" w:rsidR="00067484" w:rsidRPr="008268A3" w:rsidRDefault="000948EC" w:rsidP="00067484">
      <w:pPr>
        <w:rPr>
          <w:rFonts w:ascii="Zilla Slab" w:hAnsi="Zilla Slab"/>
          <w:sz w:val="28"/>
          <w:lang w:val="de-DE"/>
        </w:rPr>
      </w:pPr>
      <w:sdt>
        <w:sdtPr>
          <w:rPr>
            <w:rFonts w:ascii="Zilla Slab" w:hAnsi="Zilla Slab"/>
            <w:sz w:val="28"/>
            <w:lang w:val="de-DE"/>
          </w:rPr>
          <w:id w:val="-494346154"/>
          <w14:checkbox>
            <w14:checked w14:val="0"/>
            <w14:checkedState w14:val="2612" w14:font="MS Gothic"/>
            <w14:uncheckedState w14:val="2610" w14:font="MS Gothic"/>
          </w14:checkbox>
        </w:sdtPr>
        <w:sdtEndPr/>
        <w:sdtContent>
          <w:r w:rsidR="00067484">
            <w:rPr>
              <w:rFonts w:ascii="MS Gothic" w:eastAsia="MS Gothic" w:hAnsi="MS Gothic" w:hint="eastAsia"/>
              <w:sz w:val="28"/>
              <w:lang w:val="de-DE"/>
            </w:rPr>
            <w:t>☐</w:t>
          </w:r>
        </w:sdtContent>
      </w:sdt>
      <w:r w:rsidR="00067484" w:rsidRPr="008268A3">
        <w:rPr>
          <w:rFonts w:ascii="Zilla Slab" w:hAnsi="Zilla Slab"/>
          <w:sz w:val="28"/>
          <w:lang w:val="de-DE"/>
        </w:rPr>
        <w:t xml:space="preserve">weiblich // </w:t>
      </w:r>
      <w:sdt>
        <w:sdtPr>
          <w:rPr>
            <w:rFonts w:ascii="Zilla Slab" w:hAnsi="Zilla Slab"/>
            <w:sz w:val="28"/>
            <w:lang w:val="de-DE"/>
          </w:rPr>
          <w:id w:val="-1500340959"/>
          <w14:checkbox>
            <w14:checked w14:val="0"/>
            <w14:checkedState w14:val="2612" w14:font="MS Gothic"/>
            <w14:uncheckedState w14:val="2610" w14:font="MS Gothic"/>
          </w14:checkbox>
        </w:sdtPr>
        <w:sdtEndPr/>
        <w:sdtContent>
          <w:r w:rsidR="00067484">
            <w:rPr>
              <w:rFonts w:ascii="MS Gothic" w:eastAsia="MS Gothic" w:hAnsi="MS Gothic" w:hint="eastAsia"/>
              <w:sz w:val="28"/>
              <w:lang w:val="de-DE"/>
            </w:rPr>
            <w:t>☐</w:t>
          </w:r>
        </w:sdtContent>
      </w:sdt>
      <w:r w:rsidR="00067484">
        <w:rPr>
          <w:rFonts w:ascii="Zilla Slab" w:hAnsi="Zilla Slab"/>
          <w:sz w:val="28"/>
          <w:lang w:val="de-DE"/>
        </w:rPr>
        <w:t xml:space="preserve"> m</w:t>
      </w:r>
      <w:r w:rsidR="00067484" w:rsidRPr="008268A3">
        <w:rPr>
          <w:rFonts w:ascii="Zilla Slab" w:hAnsi="Zilla Slab"/>
          <w:sz w:val="28"/>
          <w:lang w:val="de-DE"/>
        </w:rPr>
        <w:t xml:space="preserve">ännlich </w:t>
      </w:r>
      <w:r w:rsidR="00067484">
        <w:rPr>
          <w:rFonts w:ascii="Zilla Slab" w:hAnsi="Zilla Slab"/>
          <w:sz w:val="28"/>
          <w:lang w:val="de-DE"/>
        </w:rPr>
        <w:t xml:space="preserve">// </w:t>
      </w:r>
      <w:sdt>
        <w:sdtPr>
          <w:rPr>
            <w:rFonts w:ascii="Zilla Slab" w:hAnsi="Zilla Slab"/>
            <w:sz w:val="28"/>
            <w:lang w:val="de-DE"/>
          </w:rPr>
          <w:id w:val="1231346571"/>
          <w14:checkbox>
            <w14:checked w14:val="0"/>
            <w14:checkedState w14:val="2612" w14:font="MS Gothic"/>
            <w14:uncheckedState w14:val="2610" w14:font="MS Gothic"/>
          </w14:checkbox>
        </w:sdtPr>
        <w:sdtEndPr/>
        <w:sdtContent>
          <w:r w:rsidR="00067484">
            <w:rPr>
              <w:rFonts w:ascii="MS Gothic" w:eastAsia="MS Gothic" w:hAnsi="MS Gothic" w:hint="eastAsia"/>
              <w:sz w:val="28"/>
              <w:lang w:val="de-DE"/>
            </w:rPr>
            <w:t>☐</w:t>
          </w:r>
        </w:sdtContent>
      </w:sdt>
      <w:r w:rsidR="00067484">
        <w:rPr>
          <w:rFonts w:ascii="Zilla Slab" w:hAnsi="Zilla Slab"/>
          <w:sz w:val="28"/>
          <w:lang w:val="de-DE"/>
        </w:rPr>
        <w:t xml:space="preserve"> mixed</w:t>
      </w:r>
    </w:p>
    <w:tbl>
      <w:tblPr>
        <w:tblStyle w:val="FarbigesRaster-Akzent5"/>
        <w:tblW w:w="9606" w:type="dxa"/>
        <w:tblLook w:val="04A0" w:firstRow="1" w:lastRow="0" w:firstColumn="1" w:lastColumn="0" w:noHBand="0" w:noVBand="1"/>
      </w:tblPr>
      <w:tblGrid>
        <w:gridCol w:w="4962"/>
        <w:gridCol w:w="2711"/>
        <w:gridCol w:w="567"/>
        <w:gridCol w:w="600"/>
        <w:gridCol w:w="766"/>
      </w:tblGrid>
      <w:tr w:rsidR="00067484" w:rsidRPr="008268A3" w14:paraId="0377658B" w14:textId="77777777" w:rsidTr="00F26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EFE93EF" w14:textId="77777777" w:rsidR="00067484" w:rsidRPr="008268A3" w:rsidRDefault="00067484" w:rsidP="00F26D9C">
            <w:pPr>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Name</w:t>
            </w:r>
          </w:p>
        </w:tc>
        <w:tc>
          <w:tcPr>
            <w:tcW w:w="2711" w:type="dxa"/>
          </w:tcPr>
          <w:p w14:paraId="377E2419"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Geb.Datum</w:t>
            </w:r>
          </w:p>
        </w:tc>
        <w:tc>
          <w:tcPr>
            <w:tcW w:w="567" w:type="dxa"/>
          </w:tcPr>
          <w:p w14:paraId="7D3B98B0"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LA</w:t>
            </w:r>
          </w:p>
        </w:tc>
        <w:tc>
          <w:tcPr>
            <w:tcW w:w="600" w:type="dxa"/>
          </w:tcPr>
          <w:p w14:paraId="725D8E52"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TU</w:t>
            </w:r>
          </w:p>
        </w:tc>
        <w:tc>
          <w:tcPr>
            <w:tcW w:w="766" w:type="dxa"/>
          </w:tcPr>
          <w:p w14:paraId="0A29DFB2" w14:textId="77777777" w:rsidR="00067484" w:rsidRPr="008268A3" w:rsidRDefault="00067484" w:rsidP="00F26D9C">
            <w:pPr>
              <w:cnfStyle w:val="100000000000" w:firstRow="1" w:lastRow="0" w:firstColumn="0" w:lastColumn="0" w:oddVBand="0" w:evenVBand="0" w:oddHBand="0" w:evenHBand="0" w:firstRowFirstColumn="0" w:firstRowLastColumn="0" w:lastRowFirstColumn="0" w:lastRowLastColumn="0"/>
              <w:rPr>
                <w:rFonts w:ascii="Zilla Slab" w:hAnsi="Zilla Slab" w:cs="Arial"/>
                <w:color w:val="FFFFFF" w:themeColor="background1"/>
                <w:sz w:val="28"/>
                <w:lang w:val="fr-FR"/>
              </w:rPr>
            </w:pPr>
            <w:r w:rsidRPr="008268A3">
              <w:rPr>
                <w:rFonts w:ascii="Zilla Slab" w:hAnsi="Zilla Slab" w:cs="Arial"/>
                <w:color w:val="FFFFFF" w:themeColor="background1"/>
                <w:sz w:val="28"/>
                <w:lang w:val="fr-FR"/>
              </w:rPr>
              <w:t>SCH</w:t>
            </w:r>
          </w:p>
        </w:tc>
      </w:tr>
      <w:tr w:rsidR="00BC0A90" w:rsidRPr="008268A3" w14:paraId="1757DB94" w14:textId="77777777" w:rsidTr="00F26D9C">
        <w:trPr>
          <w:cnfStyle w:val="000000100000" w:firstRow="0" w:lastRow="0" w:firstColumn="0" w:lastColumn="0" w:oddVBand="0" w:evenVBand="0" w:oddHBand="1" w:evenHBand="0" w:firstRowFirstColumn="0" w:firstRowLastColumn="0" w:lastRowFirstColumn="0" w:lastRowLastColumn="0"/>
        </w:trPr>
        <w:sdt>
          <w:sdtPr>
            <w:rPr>
              <w:rFonts w:ascii="Zilla Slab" w:hAnsi="Zilla Slab" w:cs="Arial"/>
              <w:color w:val="000000"/>
              <w:sz w:val="28"/>
              <w:lang w:val="fr-FR"/>
            </w:rPr>
            <w:id w:val="721641148"/>
            <w:placeholder>
              <w:docPart w:val="19944655288344CA81CA3260BDCB963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167F299D" w14:textId="77777777" w:rsidR="00BC0A90" w:rsidRPr="003C1CDD" w:rsidRDefault="00BC0A90"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1409688705"/>
            <w:placeholder>
              <w:docPart w:val="19944655288344CA81CA3260BDCB9635"/>
            </w:placeholder>
            <w:showingPlcHdr/>
          </w:sdtPr>
          <w:sdtEndPr/>
          <w:sdtContent>
            <w:tc>
              <w:tcPr>
                <w:tcW w:w="2711" w:type="dxa"/>
              </w:tcPr>
              <w:p w14:paraId="276C34A4" w14:textId="77777777" w:rsidR="00BC0A90" w:rsidRPr="00BC0A90" w:rsidRDefault="00B84051" w:rsidP="00BC0A90">
                <w:pPr>
                  <w:spacing w:before="0"/>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266239292"/>
            <w14:checkbox>
              <w14:checked w14:val="0"/>
              <w14:checkedState w14:val="2612" w14:font="MS Gothic"/>
              <w14:uncheckedState w14:val="2610" w14:font="MS Gothic"/>
            </w14:checkbox>
          </w:sdtPr>
          <w:sdtEndPr/>
          <w:sdtContent>
            <w:tc>
              <w:tcPr>
                <w:tcW w:w="567" w:type="dxa"/>
              </w:tcPr>
              <w:p w14:paraId="7D2C51CA"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94858411"/>
            <w14:checkbox>
              <w14:checked w14:val="0"/>
              <w14:checkedState w14:val="2612" w14:font="MS Gothic"/>
              <w14:uncheckedState w14:val="2610" w14:font="MS Gothic"/>
            </w14:checkbox>
          </w:sdtPr>
          <w:sdtEndPr/>
          <w:sdtContent>
            <w:tc>
              <w:tcPr>
                <w:tcW w:w="600" w:type="dxa"/>
              </w:tcPr>
              <w:p w14:paraId="284AA6E6"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856730990"/>
            <w14:checkbox>
              <w14:checked w14:val="0"/>
              <w14:checkedState w14:val="2612" w14:font="MS Gothic"/>
              <w14:uncheckedState w14:val="2610" w14:font="MS Gothic"/>
            </w14:checkbox>
          </w:sdtPr>
          <w:sdtEndPr/>
          <w:sdtContent>
            <w:tc>
              <w:tcPr>
                <w:tcW w:w="766" w:type="dxa"/>
              </w:tcPr>
              <w:p w14:paraId="52F18A6A"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r w:rsidR="00BC0A90" w:rsidRPr="008268A3" w14:paraId="7E4D4938" w14:textId="77777777" w:rsidTr="00F26D9C">
        <w:trPr>
          <w:cnfStyle w:val="000000010000" w:firstRow="0" w:lastRow="0" w:firstColumn="0" w:lastColumn="0" w:oddVBand="0" w:evenVBand="0" w:oddHBand="0" w:evenHBand="1" w:firstRowFirstColumn="0" w:firstRowLastColumn="0" w:lastRowFirstColumn="0" w:lastRowLastColumn="0"/>
        </w:trPr>
        <w:sdt>
          <w:sdtPr>
            <w:rPr>
              <w:rFonts w:ascii="Zilla Slab" w:hAnsi="Zilla Slab" w:cs="Arial"/>
              <w:color w:val="000000"/>
              <w:sz w:val="28"/>
              <w:lang w:val="fr-FR"/>
            </w:rPr>
            <w:id w:val="1688635846"/>
            <w:placeholder>
              <w:docPart w:val="22934D6BDCBF499B959A22C34672A1C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208F72CB" w14:textId="77777777" w:rsidR="00BC0A90" w:rsidRPr="003C1CDD" w:rsidRDefault="00BC0A90"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683287928"/>
            <w:placeholder>
              <w:docPart w:val="22934D6BDCBF499B959A22C34672A1C7"/>
            </w:placeholder>
            <w:showingPlcHdr/>
          </w:sdtPr>
          <w:sdtEndPr/>
          <w:sdtContent>
            <w:tc>
              <w:tcPr>
                <w:tcW w:w="2711" w:type="dxa"/>
              </w:tcPr>
              <w:p w14:paraId="3A3387CD" w14:textId="77777777" w:rsidR="00BC0A90" w:rsidRPr="00BC0A90" w:rsidRDefault="00B84051" w:rsidP="00BC0A90">
                <w:pPr>
                  <w:spacing w:before="0"/>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339093592"/>
            <w14:checkbox>
              <w14:checked w14:val="0"/>
              <w14:checkedState w14:val="2612" w14:font="MS Gothic"/>
              <w14:uncheckedState w14:val="2610" w14:font="MS Gothic"/>
            </w14:checkbox>
          </w:sdtPr>
          <w:sdtEndPr/>
          <w:sdtContent>
            <w:tc>
              <w:tcPr>
                <w:tcW w:w="567" w:type="dxa"/>
              </w:tcPr>
              <w:p w14:paraId="65ED83D6"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201481330"/>
            <w14:checkbox>
              <w14:checked w14:val="0"/>
              <w14:checkedState w14:val="2612" w14:font="MS Gothic"/>
              <w14:uncheckedState w14:val="2610" w14:font="MS Gothic"/>
            </w14:checkbox>
          </w:sdtPr>
          <w:sdtEndPr/>
          <w:sdtContent>
            <w:tc>
              <w:tcPr>
                <w:tcW w:w="600" w:type="dxa"/>
              </w:tcPr>
              <w:p w14:paraId="63E783B4"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986769983"/>
            <w14:checkbox>
              <w14:checked w14:val="0"/>
              <w14:checkedState w14:val="2612" w14:font="MS Gothic"/>
              <w14:uncheckedState w14:val="2610" w14:font="MS Gothic"/>
            </w14:checkbox>
          </w:sdtPr>
          <w:sdtEndPr/>
          <w:sdtContent>
            <w:tc>
              <w:tcPr>
                <w:tcW w:w="766" w:type="dxa"/>
              </w:tcPr>
              <w:p w14:paraId="43B47DDC"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r w:rsidR="00BC0A90" w:rsidRPr="008268A3" w14:paraId="00FD3AAD" w14:textId="77777777" w:rsidTr="00F26D9C">
        <w:trPr>
          <w:cnfStyle w:val="000000100000" w:firstRow="0" w:lastRow="0" w:firstColumn="0" w:lastColumn="0" w:oddVBand="0" w:evenVBand="0" w:oddHBand="1" w:evenHBand="0" w:firstRowFirstColumn="0" w:firstRowLastColumn="0" w:lastRowFirstColumn="0" w:lastRowLastColumn="0"/>
        </w:trPr>
        <w:sdt>
          <w:sdtPr>
            <w:rPr>
              <w:rFonts w:ascii="Zilla Slab" w:hAnsi="Zilla Slab" w:cs="Arial"/>
              <w:color w:val="000000"/>
              <w:sz w:val="28"/>
              <w:lang w:val="fr-FR"/>
            </w:rPr>
            <w:id w:val="2094281228"/>
            <w:placeholder>
              <w:docPart w:val="22934D6BDCBF499B959A22C34672A1C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75FEE38D" w14:textId="77777777" w:rsidR="00BC0A90" w:rsidRPr="003C1CDD" w:rsidRDefault="00B84051"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1056982848"/>
            <w:placeholder>
              <w:docPart w:val="22934D6BDCBF499B959A22C34672A1C7"/>
            </w:placeholder>
            <w:showingPlcHdr/>
          </w:sdtPr>
          <w:sdtEndPr/>
          <w:sdtContent>
            <w:tc>
              <w:tcPr>
                <w:tcW w:w="2711" w:type="dxa"/>
              </w:tcPr>
              <w:p w14:paraId="4E6C7BF4" w14:textId="77777777" w:rsidR="00BC0A90" w:rsidRPr="00BC0A90" w:rsidRDefault="00B84051" w:rsidP="00BC0A90">
                <w:pPr>
                  <w:spacing w:before="0"/>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1529330296"/>
            <w14:checkbox>
              <w14:checked w14:val="0"/>
              <w14:checkedState w14:val="2612" w14:font="MS Gothic"/>
              <w14:uncheckedState w14:val="2610" w14:font="MS Gothic"/>
            </w14:checkbox>
          </w:sdtPr>
          <w:sdtEndPr/>
          <w:sdtContent>
            <w:tc>
              <w:tcPr>
                <w:tcW w:w="567" w:type="dxa"/>
              </w:tcPr>
              <w:p w14:paraId="32DC107D"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1184899390"/>
            <w14:checkbox>
              <w14:checked w14:val="0"/>
              <w14:checkedState w14:val="2612" w14:font="MS Gothic"/>
              <w14:uncheckedState w14:val="2610" w14:font="MS Gothic"/>
            </w14:checkbox>
          </w:sdtPr>
          <w:sdtEndPr/>
          <w:sdtContent>
            <w:tc>
              <w:tcPr>
                <w:tcW w:w="600" w:type="dxa"/>
              </w:tcPr>
              <w:p w14:paraId="3F7164E0"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591214304"/>
            <w14:checkbox>
              <w14:checked w14:val="0"/>
              <w14:checkedState w14:val="2612" w14:font="MS Gothic"/>
              <w14:uncheckedState w14:val="2610" w14:font="MS Gothic"/>
            </w14:checkbox>
          </w:sdtPr>
          <w:sdtEndPr/>
          <w:sdtContent>
            <w:tc>
              <w:tcPr>
                <w:tcW w:w="766" w:type="dxa"/>
              </w:tcPr>
              <w:p w14:paraId="7C37BA91" w14:textId="77777777" w:rsidR="00BC0A90" w:rsidRPr="00BC0A90" w:rsidRDefault="00BC0A90" w:rsidP="00BC0A90">
                <w:pPr>
                  <w:cnfStyle w:val="000000100000" w:firstRow="0" w:lastRow="0" w:firstColumn="0" w:lastColumn="0" w:oddVBand="0" w:evenVBand="0" w:oddHBand="1" w:evenHBand="0"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r w:rsidR="00BC0A90" w:rsidRPr="008268A3" w14:paraId="357B0BD0" w14:textId="77777777" w:rsidTr="00F26D9C">
        <w:trPr>
          <w:cnfStyle w:val="000000010000" w:firstRow="0" w:lastRow="0" w:firstColumn="0" w:lastColumn="0" w:oddVBand="0" w:evenVBand="0" w:oddHBand="0" w:evenHBand="1" w:firstRowFirstColumn="0" w:firstRowLastColumn="0" w:lastRowFirstColumn="0" w:lastRowLastColumn="0"/>
        </w:trPr>
        <w:sdt>
          <w:sdtPr>
            <w:rPr>
              <w:rFonts w:ascii="Zilla Slab" w:hAnsi="Zilla Slab" w:cs="Arial"/>
              <w:color w:val="000000"/>
              <w:sz w:val="28"/>
              <w:lang w:val="fr-FR"/>
            </w:rPr>
            <w:id w:val="2115545178"/>
            <w:placeholder>
              <w:docPart w:val="22934D6BDCBF499B959A22C34672A1C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62" w:type="dxa"/>
              </w:tcPr>
              <w:p w14:paraId="0DC0A4D7" w14:textId="77777777" w:rsidR="00BC0A90" w:rsidRPr="003C1CDD" w:rsidRDefault="00B84051" w:rsidP="00BC0A90">
                <w:pPr>
                  <w:spacing w:before="0"/>
                  <w:rPr>
                    <w:rFonts w:ascii="Zilla Slab" w:hAnsi="Zilla Slab" w:cs="Arial"/>
                    <w:b w:val="0"/>
                    <w:color w:val="000000"/>
                    <w:sz w:val="28"/>
                    <w:lang w:val="fr-FR"/>
                  </w:rPr>
                </w:pPr>
                <w:r w:rsidRPr="003C1CDD">
                  <w:rPr>
                    <w:rStyle w:val="Platzhaltertext"/>
                    <w:b w:val="0"/>
                    <w:vanish/>
                  </w:rPr>
                  <w:t>Klicken oder tippen Sie hier, um Text einzugeben.</w:t>
                </w:r>
              </w:p>
            </w:tc>
          </w:sdtContent>
        </w:sdt>
        <w:sdt>
          <w:sdtPr>
            <w:rPr>
              <w:rFonts w:ascii="Zilla Slab" w:hAnsi="Zilla Slab" w:cs="Arial"/>
              <w:color w:val="000000"/>
              <w:sz w:val="28"/>
              <w:lang w:val="fr-FR"/>
            </w:rPr>
            <w:id w:val="-276560414"/>
            <w:placeholder>
              <w:docPart w:val="22934D6BDCBF499B959A22C34672A1C7"/>
            </w:placeholder>
            <w:showingPlcHdr/>
          </w:sdtPr>
          <w:sdtEndPr/>
          <w:sdtContent>
            <w:tc>
              <w:tcPr>
                <w:tcW w:w="2711" w:type="dxa"/>
              </w:tcPr>
              <w:p w14:paraId="3280831B" w14:textId="77777777" w:rsidR="00BC0A90" w:rsidRPr="00BC0A90" w:rsidRDefault="00B84051" w:rsidP="00BC0A90">
                <w:pPr>
                  <w:spacing w:before="0"/>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3C1CDD">
                  <w:rPr>
                    <w:rStyle w:val="Platzhaltertext"/>
                    <w:vanish/>
                  </w:rPr>
                  <w:t>Klicken oder tippen Sie hier, um Text einzugeben.</w:t>
                </w:r>
              </w:p>
            </w:tc>
          </w:sdtContent>
        </w:sdt>
        <w:sdt>
          <w:sdtPr>
            <w:rPr>
              <w:rFonts w:ascii="Zilla Slab" w:hAnsi="Zilla Slab" w:cs="Arial"/>
              <w:color w:val="000000"/>
              <w:sz w:val="28"/>
              <w:lang w:val="fr-FR"/>
            </w:rPr>
            <w:id w:val="-85302897"/>
            <w14:checkbox>
              <w14:checked w14:val="0"/>
              <w14:checkedState w14:val="2612" w14:font="MS Gothic"/>
              <w14:uncheckedState w14:val="2610" w14:font="MS Gothic"/>
            </w14:checkbox>
          </w:sdtPr>
          <w:sdtEndPr/>
          <w:sdtContent>
            <w:tc>
              <w:tcPr>
                <w:tcW w:w="567" w:type="dxa"/>
              </w:tcPr>
              <w:p w14:paraId="07326E3A"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49814998"/>
            <w14:checkbox>
              <w14:checked w14:val="0"/>
              <w14:checkedState w14:val="2612" w14:font="MS Gothic"/>
              <w14:uncheckedState w14:val="2610" w14:font="MS Gothic"/>
            </w14:checkbox>
          </w:sdtPr>
          <w:sdtEndPr/>
          <w:sdtContent>
            <w:tc>
              <w:tcPr>
                <w:tcW w:w="600" w:type="dxa"/>
              </w:tcPr>
              <w:p w14:paraId="34BB66DF"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sdt>
          <w:sdtPr>
            <w:rPr>
              <w:rFonts w:ascii="Zilla Slab" w:hAnsi="Zilla Slab" w:cs="Arial"/>
              <w:color w:val="000000"/>
              <w:sz w:val="28"/>
              <w:lang w:val="fr-FR"/>
            </w:rPr>
            <w:id w:val="-311957684"/>
            <w14:checkbox>
              <w14:checked w14:val="0"/>
              <w14:checkedState w14:val="2612" w14:font="MS Gothic"/>
              <w14:uncheckedState w14:val="2610" w14:font="MS Gothic"/>
            </w14:checkbox>
          </w:sdtPr>
          <w:sdtEndPr/>
          <w:sdtContent>
            <w:tc>
              <w:tcPr>
                <w:tcW w:w="766" w:type="dxa"/>
              </w:tcPr>
              <w:p w14:paraId="14665943" w14:textId="77777777" w:rsidR="00BC0A90" w:rsidRPr="00BC0A90" w:rsidRDefault="00BC0A90" w:rsidP="00BC0A90">
                <w:pPr>
                  <w:cnfStyle w:val="000000010000" w:firstRow="0" w:lastRow="0" w:firstColumn="0" w:lastColumn="0" w:oddVBand="0" w:evenVBand="0" w:oddHBand="0" w:evenHBand="1" w:firstRowFirstColumn="0" w:firstRowLastColumn="0" w:lastRowFirstColumn="0" w:lastRowLastColumn="0"/>
                  <w:rPr>
                    <w:rFonts w:ascii="Zilla Slab" w:hAnsi="Zilla Slab" w:cs="Arial"/>
                    <w:color w:val="000000"/>
                    <w:sz w:val="28"/>
                    <w:lang w:val="fr-FR"/>
                  </w:rPr>
                </w:pPr>
                <w:r w:rsidRPr="00BC0A90">
                  <w:rPr>
                    <w:rFonts w:ascii="MS Gothic" w:eastAsia="MS Gothic" w:hAnsi="MS Gothic" w:cs="Arial" w:hint="eastAsia"/>
                    <w:color w:val="000000"/>
                    <w:sz w:val="28"/>
                    <w:lang w:val="fr-FR"/>
                  </w:rPr>
                  <w:t>☐</w:t>
                </w:r>
              </w:p>
            </w:tc>
          </w:sdtContent>
        </w:sdt>
      </w:tr>
    </w:tbl>
    <w:p w14:paraId="4C80E9B0" w14:textId="77777777" w:rsidR="00405D4E" w:rsidRDefault="00405D4E" w:rsidP="00AA2EFA">
      <w:pPr>
        <w:spacing w:line="480" w:lineRule="auto"/>
        <w:rPr>
          <w:rFonts w:ascii="Zilla Slab" w:hAnsi="Zilla Slab" w:cs="Arial"/>
          <w:b/>
          <w:bCs/>
          <w:color w:val="000000"/>
          <w:sz w:val="24"/>
          <w:lang w:val="de-DE"/>
        </w:rPr>
      </w:pPr>
    </w:p>
    <w:p w14:paraId="4E9D3C44" w14:textId="77777777" w:rsidR="002E1B0A" w:rsidRDefault="002E1B0A" w:rsidP="002E1B0A">
      <w:pPr>
        <w:rPr>
          <w:lang w:val="de-DE"/>
        </w:rPr>
      </w:pPr>
    </w:p>
    <w:p w14:paraId="7448BB4C" w14:textId="77777777" w:rsidR="002E1B0A" w:rsidRDefault="002E1B0A" w:rsidP="002E1B0A">
      <w:pPr>
        <w:rPr>
          <w:rFonts w:ascii="Zilla Slab" w:hAnsi="Zilla Slab" w:cs="Arial"/>
          <w:b/>
          <w:bCs/>
          <w:color w:val="000000"/>
          <w:sz w:val="24"/>
          <w:lang w:val="de-DE"/>
        </w:rPr>
      </w:pPr>
    </w:p>
    <w:p w14:paraId="622D06A8" w14:textId="011DEE39" w:rsidR="000621F5" w:rsidRPr="00AA2EFA" w:rsidRDefault="000621F5" w:rsidP="002E1B0A">
      <w:pPr>
        <w:rPr>
          <w:rFonts w:ascii="Zilla Slab" w:hAnsi="Zilla Slab" w:cs="Arial"/>
          <w:color w:val="000000"/>
          <w:sz w:val="24"/>
          <w:lang w:val="de-DE"/>
        </w:rPr>
      </w:pPr>
      <w:r w:rsidRPr="00AA2EFA">
        <w:rPr>
          <w:rFonts w:ascii="Zilla Slab" w:hAnsi="Zilla Slab" w:cs="Arial"/>
          <w:b/>
          <w:bCs/>
          <w:color w:val="000000"/>
          <w:sz w:val="24"/>
          <w:lang w:val="de-DE"/>
        </w:rPr>
        <w:t>Mannschaftsführer</w:t>
      </w:r>
      <w:r w:rsidR="00F867DF">
        <w:rPr>
          <w:rFonts w:ascii="Zilla Slab" w:hAnsi="Zilla Slab" w:cs="Arial"/>
          <w:b/>
          <w:bCs/>
          <w:color w:val="000000"/>
          <w:sz w:val="24"/>
          <w:lang w:val="de-DE"/>
        </w:rPr>
        <w:t>:i</w:t>
      </w:r>
      <w:r w:rsidRPr="00AA2EFA">
        <w:rPr>
          <w:rFonts w:ascii="Zilla Slab" w:hAnsi="Zilla Slab" w:cs="Arial"/>
          <w:b/>
          <w:bCs/>
          <w:color w:val="000000"/>
          <w:sz w:val="24"/>
          <w:lang w:val="de-DE"/>
        </w:rPr>
        <w:t xml:space="preserve">n: </w:t>
      </w:r>
      <w:sdt>
        <w:sdtPr>
          <w:rPr>
            <w:rFonts w:ascii="Zilla Slab" w:hAnsi="Zilla Slab" w:cs="Arial"/>
            <w:b/>
            <w:bCs/>
            <w:color w:val="000000"/>
            <w:sz w:val="24"/>
            <w:lang w:val="de-DE"/>
          </w:rPr>
          <w:id w:val="-73052948"/>
          <w:placeholder>
            <w:docPart w:val="78317439F455411795242EA8E974693A"/>
          </w:placeholder>
          <w:showingPlcHdr/>
        </w:sdtPr>
        <w:sdtEndPr/>
        <w:sdtContent>
          <w:r w:rsidR="00C91BD2" w:rsidRPr="003C1CDD">
            <w:rPr>
              <w:rStyle w:val="Platzhaltertext"/>
              <w:vanish/>
            </w:rPr>
            <w:t>Klicken oder tippen Sie hier, um Text einzugeben.</w:t>
          </w:r>
        </w:sdtContent>
      </w:sdt>
      <w:r w:rsidR="00C91BD2">
        <w:rPr>
          <w:rFonts w:ascii="Zilla Slab" w:hAnsi="Zilla Slab" w:cs="Arial"/>
          <w:b/>
          <w:bCs/>
          <w:color w:val="000000"/>
          <w:sz w:val="24"/>
          <w:lang w:val="de-DE"/>
        </w:rPr>
        <w:br/>
      </w:r>
      <w:r w:rsidRPr="00AA2EFA">
        <w:rPr>
          <w:rFonts w:ascii="Zilla Slab" w:hAnsi="Zilla Slab" w:cs="Arial"/>
          <w:b/>
          <w:bCs/>
          <w:color w:val="000000"/>
          <w:sz w:val="24"/>
          <w:lang w:val="de-DE"/>
        </w:rPr>
        <w:t>Kampfrichter</w:t>
      </w:r>
      <w:r w:rsidR="00F867DF">
        <w:rPr>
          <w:rFonts w:ascii="Zilla Slab" w:hAnsi="Zilla Slab" w:cs="Arial"/>
          <w:b/>
          <w:bCs/>
          <w:color w:val="000000"/>
          <w:sz w:val="24"/>
          <w:lang w:val="de-DE"/>
        </w:rPr>
        <w:t>:i</w:t>
      </w:r>
      <w:r w:rsidRPr="00AA2EFA">
        <w:rPr>
          <w:rFonts w:ascii="Zilla Slab" w:hAnsi="Zilla Slab" w:cs="Arial"/>
          <w:b/>
          <w:bCs/>
          <w:color w:val="000000"/>
          <w:sz w:val="24"/>
          <w:lang w:val="de-DE"/>
        </w:rPr>
        <w:t xml:space="preserve">n: </w:t>
      </w:r>
      <w:sdt>
        <w:sdtPr>
          <w:rPr>
            <w:rFonts w:ascii="Zilla Slab" w:hAnsi="Zilla Slab" w:cs="Arial"/>
            <w:bCs/>
            <w:color w:val="000000"/>
            <w:sz w:val="24"/>
            <w:lang w:val="de-DE"/>
          </w:rPr>
          <w:id w:val="1191798904"/>
          <w:placeholder>
            <w:docPart w:val="2A207912D5CF475DB195925BF10EA9C1"/>
          </w:placeholder>
          <w:showingPlcHdr/>
        </w:sdtPr>
        <w:sdtEndPr/>
        <w:sdtContent>
          <w:r w:rsidR="00C91BD2" w:rsidRPr="00BC0A90">
            <w:rPr>
              <w:rStyle w:val="Platzhaltertext"/>
              <w:vanish/>
            </w:rPr>
            <w:t>Klicken oder tippen Sie hier, um Text einzugeben.</w:t>
          </w:r>
        </w:sdtContent>
      </w:sdt>
    </w:p>
    <w:p w14:paraId="74654E45" w14:textId="77777777" w:rsidR="009D3994" w:rsidRDefault="009D3994" w:rsidP="00AA2EFA">
      <w:pPr>
        <w:spacing w:line="480" w:lineRule="auto"/>
        <w:rPr>
          <w:rFonts w:ascii="Zilla Slab" w:hAnsi="Zilla Slab" w:cs="Arial"/>
          <w:b/>
          <w:bCs/>
          <w:color w:val="000000"/>
          <w:sz w:val="24"/>
          <w:lang w:val="de-DE"/>
        </w:rPr>
      </w:pPr>
    </w:p>
    <w:p w14:paraId="6D7894D7" w14:textId="77777777" w:rsidR="000621F5" w:rsidRPr="00BC0A90" w:rsidRDefault="00AA2EFA" w:rsidP="00AA2EFA">
      <w:pPr>
        <w:spacing w:line="480" w:lineRule="auto"/>
        <w:rPr>
          <w:rFonts w:ascii="Zilla Slab" w:hAnsi="Zilla Slab" w:cs="Arial"/>
          <w:color w:val="000000"/>
          <w:sz w:val="24"/>
          <w:lang w:val="de-DE"/>
        </w:rPr>
      </w:pPr>
      <w:r w:rsidRPr="00AA2EFA">
        <w:rPr>
          <w:rFonts w:ascii="Zilla Slab" w:hAnsi="Zilla Slab" w:cs="Arial"/>
          <w:b/>
          <w:bCs/>
          <w:color w:val="000000"/>
          <w:sz w:val="24"/>
          <w:lang w:val="de-DE"/>
        </w:rPr>
        <w:t xml:space="preserve">Kontaktperson:  </w:t>
      </w:r>
      <w:r w:rsidRPr="00AA2EFA">
        <w:rPr>
          <w:rFonts w:ascii="Zilla Slab" w:hAnsi="Zilla Slab" w:cs="Arial"/>
          <w:b/>
          <w:bCs/>
          <w:color w:val="000000"/>
          <w:sz w:val="24"/>
          <w:lang w:val="de-DE"/>
        </w:rPr>
        <w:br/>
      </w:r>
      <w:r w:rsidR="000621F5" w:rsidRPr="00AA2EFA">
        <w:rPr>
          <w:rFonts w:ascii="Zilla Slab" w:hAnsi="Zilla Slab" w:cs="Arial"/>
          <w:color w:val="000000"/>
          <w:sz w:val="24"/>
          <w:lang w:val="de-DE"/>
        </w:rPr>
        <w:t>Name</w:t>
      </w:r>
      <w:r w:rsidR="00C91BD2">
        <w:rPr>
          <w:rFonts w:ascii="Zilla Slab" w:hAnsi="Zilla Slab" w:cs="Arial"/>
          <w:color w:val="000000"/>
          <w:sz w:val="24"/>
          <w:lang w:val="de-DE"/>
        </w:rPr>
        <w:t xml:space="preserve"> </w:t>
      </w:r>
      <w:sdt>
        <w:sdtPr>
          <w:rPr>
            <w:rFonts w:ascii="Zilla Slab" w:hAnsi="Zilla Slab" w:cs="Arial"/>
            <w:color w:val="000000"/>
            <w:sz w:val="24"/>
            <w:lang w:val="de-DE"/>
          </w:rPr>
          <w:id w:val="251174057"/>
          <w:placeholder>
            <w:docPart w:val="0BADD88FB4B14686B88E788EB446F7AA"/>
          </w:placeholder>
          <w:showingPlcHdr/>
        </w:sdtPr>
        <w:sdtEndPr/>
        <w:sdtContent>
          <w:r w:rsidR="00C91BD2" w:rsidRPr="00BC0A90">
            <w:rPr>
              <w:rStyle w:val="Platzhaltertext"/>
              <w:vanish/>
            </w:rPr>
            <w:t>Klicken oder tippen Sie hier, um Text einzugeben.</w:t>
          </w:r>
        </w:sdtContent>
      </w:sdt>
    </w:p>
    <w:p w14:paraId="45F2EBF9" w14:textId="77777777" w:rsidR="000621F5" w:rsidRPr="00BC0A90" w:rsidRDefault="000621F5" w:rsidP="00AA2EFA">
      <w:pPr>
        <w:spacing w:line="480" w:lineRule="auto"/>
        <w:rPr>
          <w:rFonts w:ascii="Zilla Slab" w:hAnsi="Zilla Slab" w:cs="Arial"/>
          <w:color w:val="000000"/>
          <w:sz w:val="24"/>
          <w:lang w:val="de-DE"/>
        </w:rPr>
      </w:pPr>
      <w:r w:rsidRPr="00BC0A90">
        <w:rPr>
          <w:rFonts w:ascii="Zilla Slab" w:hAnsi="Zilla Slab" w:cs="Arial"/>
          <w:color w:val="000000"/>
          <w:sz w:val="24"/>
          <w:lang w:val="de-DE"/>
        </w:rPr>
        <w:t>Adresse</w:t>
      </w:r>
      <w:r w:rsidR="00C91BD2" w:rsidRPr="00BC0A90">
        <w:rPr>
          <w:rFonts w:ascii="Zilla Slab" w:hAnsi="Zilla Slab" w:cs="Arial"/>
          <w:color w:val="000000"/>
          <w:sz w:val="24"/>
          <w:lang w:val="de-DE"/>
        </w:rPr>
        <w:t xml:space="preserve"> </w:t>
      </w:r>
      <w:sdt>
        <w:sdtPr>
          <w:rPr>
            <w:rFonts w:ascii="Zilla Slab" w:hAnsi="Zilla Slab" w:cs="Arial"/>
            <w:color w:val="000000"/>
            <w:sz w:val="24"/>
            <w:lang w:val="de-DE"/>
          </w:rPr>
          <w:id w:val="1864173641"/>
          <w:placeholder>
            <w:docPart w:val="163BE6A0184D41A39C38738AEAC65096"/>
          </w:placeholder>
          <w:showingPlcHdr/>
        </w:sdtPr>
        <w:sdtEndPr/>
        <w:sdtContent>
          <w:r w:rsidR="00C91BD2" w:rsidRPr="00BC0A90">
            <w:rPr>
              <w:rStyle w:val="Platzhaltertext"/>
              <w:vanish/>
            </w:rPr>
            <w:t>Klicken oder tippen Sie hier, um Text einzugeben.</w:t>
          </w:r>
        </w:sdtContent>
      </w:sdt>
    </w:p>
    <w:p w14:paraId="135390A4" w14:textId="77777777" w:rsidR="000621F5" w:rsidRPr="00BC0A90" w:rsidRDefault="000621F5" w:rsidP="00AA2EFA">
      <w:pPr>
        <w:spacing w:line="480" w:lineRule="auto"/>
        <w:rPr>
          <w:rFonts w:ascii="Zilla Slab" w:hAnsi="Zilla Slab" w:cs="Arial"/>
          <w:color w:val="000000"/>
          <w:sz w:val="24"/>
          <w:lang w:val="de-DE"/>
        </w:rPr>
      </w:pPr>
      <w:r w:rsidRPr="00BC0A90">
        <w:rPr>
          <w:rFonts w:ascii="Zilla Slab" w:hAnsi="Zilla Slab" w:cs="Arial"/>
          <w:color w:val="000000"/>
          <w:sz w:val="24"/>
          <w:lang w:val="de-DE"/>
        </w:rPr>
        <w:t>Telefon</w:t>
      </w:r>
      <w:r w:rsidR="00C91BD2" w:rsidRPr="00BC0A90">
        <w:rPr>
          <w:rFonts w:ascii="Zilla Slab" w:hAnsi="Zilla Slab" w:cs="Arial"/>
          <w:color w:val="000000"/>
          <w:sz w:val="24"/>
          <w:lang w:val="de-DE"/>
        </w:rPr>
        <w:t xml:space="preserve"> </w:t>
      </w:r>
      <w:sdt>
        <w:sdtPr>
          <w:rPr>
            <w:rFonts w:ascii="Zilla Slab" w:hAnsi="Zilla Slab" w:cs="Arial"/>
            <w:color w:val="000000"/>
            <w:sz w:val="24"/>
            <w:lang w:val="de-DE"/>
          </w:rPr>
          <w:id w:val="603084822"/>
          <w:placeholder>
            <w:docPart w:val="1C0284B6BC614DE9AD9401438DDF551C"/>
          </w:placeholder>
          <w:showingPlcHdr/>
        </w:sdtPr>
        <w:sdtEndPr/>
        <w:sdtContent>
          <w:r w:rsidR="00C91BD2" w:rsidRPr="00BC0A90">
            <w:rPr>
              <w:rStyle w:val="Platzhaltertext"/>
              <w:vanish/>
            </w:rPr>
            <w:t>Klicken oder tippen Sie hier, um Text einzugeben.</w:t>
          </w:r>
        </w:sdtContent>
      </w:sdt>
    </w:p>
    <w:p w14:paraId="07E0AD9C" w14:textId="77777777" w:rsidR="000621F5" w:rsidRDefault="000621F5" w:rsidP="008268A3">
      <w:pPr>
        <w:rPr>
          <w:rFonts w:ascii="Zilla Slab" w:hAnsi="Zilla Slab" w:cs="Arial"/>
          <w:color w:val="000000"/>
          <w:sz w:val="24"/>
          <w:lang w:val="de-DE"/>
        </w:rPr>
      </w:pPr>
    </w:p>
    <w:sdt>
      <w:sdtPr>
        <w:rPr>
          <w:rFonts w:ascii="Zilla Slab" w:hAnsi="Zilla Slab" w:cs="Arial"/>
          <w:color w:val="000000"/>
          <w:sz w:val="24"/>
          <w:lang w:val="de-DE"/>
        </w:rPr>
        <w:id w:val="-1436055058"/>
        <w:placeholder>
          <w:docPart w:val="FF66A8326C1D4F13BF1AEBD967320F8B"/>
        </w:placeholder>
        <w:showingPlcHdr/>
      </w:sdtPr>
      <w:sdtEndPr/>
      <w:sdtContent>
        <w:p w14:paraId="5170FED4" w14:textId="77777777" w:rsidR="002F3CC7" w:rsidRPr="00AA2EFA" w:rsidRDefault="00C91BD2" w:rsidP="008268A3">
          <w:pPr>
            <w:rPr>
              <w:rFonts w:ascii="Zilla Slab" w:hAnsi="Zilla Slab" w:cs="Arial"/>
              <w:color w:val="000000"/>
              <w:sz w:val="24"/>
              <w:lang w:val="de-DE"/>
            </w:rPr>
          </w:pPr>
          <w:r w:rsidRPr="004B285E">
            <w:rPr>
              <w:rStyle w:val="Platzhaltertext"/>
              <w:vanish/>
            </w:rPr>
            <w:t>Klicken oder tippen Sie hier, um Text einzugeben.</w:t>
          </w:r>
        </w:p>
      </w:sdtContent>
    </w:sdt>
    <w:p w14:paraId="76ECFDF4" w14:textId="77777777" w:rsidR="000621F5" w:rsidRPr="00AA2EFA" w:rsidRDefault="000621F5" w:rsidP="008268A3">
      <w:pPr>
        <w:rPr>
          <w:rFonts w:ascii="Zilla Slab" w:hAnsi="Zilla Slab" w:cs="Arial"/>
          <w:color w:val="000000"/>
          <w:sz w:val="24"/>
          <w:lang w:val="de-DE"/>
        </w:rPr>
      </w:pPr>
      <w:r w:rsidRPr="00AA2EFA">
        <w:rPr>
          <w:rFonts w:ascii="Zilla Slab" w:hAnsi="Zilla Slab" w:cs="Arial"/>
          <w:color w:val="000000"/>
          <w:sz w:val="24"/>
          <w:lang w:val="de-DE"/>
        </w:rPr>
        <w:t>______________________________</w:t>
      </w:r>
    </w:p>
    <w:p w14:paraId="7CD76BE7" w14:textId="77777777" w:rsidR="0012632A" w:rsidRPr="009D3994" w:rsidRDefault="000621F5" w:rsidP="008268A3">
      <w:pPr>
        <w:rPr>
          <w:rFonts w:ascii="Zilla Slab" w:hAnsi="Zilla Slab"/>
          <w:sz w:val="24"/>
        </w:rPr>
      </w:pPr>
      <w:r w:rsidRPr="00AA2EFA">
        <w:rPr>
          <w:rFonts w:ascii="Zilla Slab" w:hAnsi="Zilla Slab" w:cs="Arial"/>
          <w:color w:val="000000"/>
          <w:sz w:val="24"/>
          <w:lang w:val="de-DE"/>
        </w:rPr>
        <w:t>Unterschrift Mannschaftsführer</w:t>
      </w:r>
      <w:r w:rsidR="00F867DF">
        <w:rPr>
          <w:rFonts w:ascii="Zilla Slab" w:hAnsi="Zilla Slab" w:cs="Arial"/>
          <w:color w:val="000000"/>
          <w:sz w:val="24"/>
          <w:lang w:val="de-DE"/>
        </w:rPr>
        <w:t>:i</w:t>
      </w:r>
      <w:r w:rsidRPr="00AA2EFA">
        <w:rPr>
          <w:rFonts w:ascii="Zilla Slab" w:hAnsi="Zilla Slab" w:cs="Arial"/>
          <w:color w:val="000000"/>
          <w:sz w:val="24"/>
          <w:lang w:val="de-DE"/>
        </w:rPr>
        <w:t>n</w:t>
      </w:r>
    </w:p>
    <w:sectPr w:rsidR="0012632A" w:rsidRPr="009D3994" w:rsidSect="00CB757E">
      <w:headerReference w:type="default" r:id="rId12"/>
      <w:footerReference w:type="default" r:id="rId13"/>
      <w:pgSz w:w="11906" w:h="16838"/>
      <w:pgMar w:top="226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36B6" w14:textId="77777777" w:rsidR="00FE646E" w:rsidRDefault="00FE646E" w:rsidP="002E06AE">
      <w:r>
        <w:separator/>
      </w:r>
    </w:p>
  </w:endnote>
  <w:endnote w:type="continuationSeparator" w:id="0">
    <w:p w14:paraId="5E3B5B0F" w14:textId="77777777" w:rsidR="00FE646E" w:rsidRDefault="00FE646E" w:rsidP="002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alibri"/>
    <w:charset w:val="00"/>
    <w:family w:val="auto"/>
    <w:pitch w:val="variable"/>
    <w:sig w:usb0="00000007" w:usb1="00000000" w:usb2="00000000" w:usb3="00000000" w:csb0="00000093" w:csb1="00000000"/>
  </w:font>
  <w:font w:name="Zilla Slab Light">
    <w:panose1 w:val="00000000000000000000"/>
    <w:charset w:val="00"/>
    <w:family w:val="auto"/>
    <w:pitch w:val="variable"/>
    <w:sig w:usb0="A00000FF" w:usb1="5001E47B" w:usb2="00000000" w:usb3="00000000" w:csb0="0000009B" w:csb1="00000000"/>
  </w:font>
  <w:font w:name="Barlow Light">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arlow 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B434" w14:textId="77777777" w:rsidR="00C9032B" w:rsidRDefault="00957F9E" w:rsidP="00D67C52">
    <w:pPr>
      <w:pStyle w:val="Fuzeile"/>
      <w:tabs>
        <w:tab w:val="clear" w:pos="4536"/>
        <w:tab w:val="clear" w:pos="9072"/>
        <w:tab w:val="left" w:pos="7893"/>
      </w:tabs>
    </w:pPr>
    <w:r w:rsidRPr="002D3255">
      <w:rPr>
        <w:noProof/>
        <w:lang w:eastAsia="de-AT"/>
      </w:rPr>
      <mc:AlternateContent>
        <mc:Choice Requires="wps">
          <w:drawing>
            <wp:anchor distT="0" distB="0" distL="114300" distR="114300" simplePos="0" relativeHeight="251660800" behindDoc="0" locked="0" layoutInCell="1" allowOverlap="1" wp14:anchorId="3C345416" wp14:editId="3E8A9D05">
              <wp:simplePos x="0" y="0"/>
              <wp:positionH relativeFrom="column">
                <wp:posOffset>-331088</wp:posOffset>
              </wp:positionH>
              <wp:positionV relativeFrom="paragraph">
                <wp:posOffset>-49374</wp:posOffset>
              </wp:positionV>
              <wp:extent cx="2794959" cy="651510"/>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959"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5508" w14:textId="77777777" w:rsidR="009A29FA" w:rsidRPr="009A29FA" w:rsidRDefault="00652102" w:rsidP="009A29FA">
                          <w:pPr>
                            <w:pStyle w:val="Titel"/>
                            <w:rPr>
                              <w:lang w:val="de-DE"/>
                            </w:rPr>
                          </w:pPr>
                          <w:r>
                            <w:rPr>
                              <w:lang w:val="de-DE"/>
                            </w:rPr>
                            <w:t>www</w:t>
                          </w:r>
                          <w:r w:rsidRPr="001A20E9">
                            <w:rPr>
                              <w:lang w:val="de-DE"/>
                            </w:rPr>
                            <w:t>.sportunion.at</w:t>
                          </w:r>
                          <w:r>
                            <w:rPr>
                              <w:lang w:val="de-DE"/>
                            </w:rPr>
                            <w:t>/stmk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45416" id="_x0000_t202" coordsize="21600,21600" o:spt="202" path="m,l,21600r21600,l21600,xe">
              <v:stroke joinstyle="miter"/>
              <v:path gradientshapeok="t" o:connecttype="rect"/>
            </v:shapetype>
            <v:shape id="Text Box 19" o:spid="_x0000_s1026" type="#_x0000_t202" style="position:absolute;margin-left:-26.05pt;margin-top:-3.9pt;width:220.1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LZtw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" filled="f" stroked="f">
              <v:textbox>
                <w:txbxContent>
                  <w:p w14:paraId="29C05508" w14:textId="77777777" w:rsidR="009A29FA" w:rsidRPr="009A29FA" w:rsidRDefault="00652102" w:rsidP="009A29FA">
                    <w:pPr>
                      <w:pStyle w:val="Titel"/>
                      <w:rPr>
                        <w:lang w:val="de-DE"/>
                      </w:rPr>
                    </w:pPr>
                    <w:r>
                      <w:rPr>
                        <w:lang w:val="de-DE"/>
                      </w:rPr>
                      <w:t>www</w:t>
                    </w:r>
                    <w:r w:rsidRPr="001A20E9">
                      <w:rPr>
                        <w:lang w:val="de-DE"/>
                      </w:rPr>
                      <w:t>.sportunion.at</w:t>
                    </w:r>
                    <w:r>
                      <w:rPr>
                        <w:lang w:val="de-DE"/>
                      </w:rPr>
                      <w:t>/stmk</w:t>
                    </w:r>
                  </w:p>
                </w:txbxContent>
              </v:textbox>
            </v:shape>
          </w:pict>
        </mc:Fallback>
      </mc:AlternateContent>
    </w:r>
    <w:r w:rsidR="002D3255" w:rsidRPr="002D3255">
      <w:rPr>
        <w:noProof/>
        <w:lang w:eastAsia="de-AT"/>
      </w:rPr>
      <mc:AlternateContent>
        <mc:Choice Requires="wps">
          <w:drawing>
            <wp:anchor distT="0" distB="0" distL="114300" distR="114300" simplePos="0" relativeHeight="251661824" behindDoc="0" locked="0" layoutInCell="1" allowOverlap="1" wp14:anchorId="66B6982A" wp14:editId="05F86AD0">
              <wp:simplePos x="0" y="0"/>
              <wp:positionH relativeFrom="column">
                <wp:posOffset>-707390</wp:posOffset>
              </wp:positionH>
              <wp:positionV relativeFrom="paragraph">
                <wp:posOffset>-170180</wp:posOffset>
              </wp:positionV>
              <wp:extent cx="170180" cy="543560"/>
              <wp:effectExtent l="3810" t="0" r="5080" b="5080"/>
              <wp:wrapNone/>
              <wp:docPr id="42" name="Rechteck: obere Ecken abgerundet 42"/>
              <wp:cNvGraphicFramePr/>
              <a:graphic xmlns:a="http://schemas.openxmlformats.org/drawingml/2006/main">
                <a:graphicData uri="http://schemas.microsoft.com/office/word/2010/wordprocessingShape">
                  <wps:wsp>
                    <wps:cNvSpPr/>
                    <wps:spPr>
                      <a:xfrm rot="5400000">
                        <a:off x="0" y="0"/>
                        <a:ext cx="170180" cy="543560"/>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07101" id="Rechteck: obere Ecken abgerundet 42" o:spid="_x0000_s1026" style="position:absolute;margin-left:-55.7pt;margin-top:-13.4pt;width:13.4pt;height:42.8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170180,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" path="m85090,r,c132084,,170180,38096,170180,85090r,458470l170180,543560,,543560r,l,85090c,38096,38096,,85090,xe" fillcolor="#e97139 [3204]" stroked="f" strokeweight="2pt">
              <v:fill color2="#e33539 [3205]" colors="0 #e97139;19661f #e97139" focus="100%" type="gradient">
                <o:fill v:ext="view" type="gradientUnscaled"/>
              </v:fill>
              <v:path arrowok="t" o:connecttype="custom" o:connectlocs="85090,0;85090,0;170180,85090;170180,543560;170180,543560;0,543560;0,543560;0,85090;85090,0" o:connectangles="0,0,0,0,0,0,0,0,0"/>
            </v:shape>
          </w:pict>
        </mc:Fallback>
      </mc:AlternateContent>
    </w:r>
    <w:r w:rsidR="00CB757E">
      <w:rPr>
        <w:noProof/>
        <w:lang w:eastAsia="de-AT"/>
      </w:rPr>
      <w:drawing>
        <wp:anchor distT="0" distB="0" distL="114300" distR="114300" simplePos="0" relativeHeight="251658752" behindDoc="1" locked="0" layoutInCell="1" allowOverlap="1" wp14:anchorId="26266217" wp14:editId="298DCC7F">
          <wp:simplePos x="0" y="0"/>
          <wp:positionH relativeFrom="column">
            <wp:posOffset>3155224</wp:posOffset>
          </wp:positionH>
          <wp:positionV relativeFrom="paragraph">
            <wp:posOffset>-236855</wp:posOffset>
          </wp:positionV>
          <wp:extent cx="3184525" cy="861060"/>
          <wp:effectExtent l="0" t="0" r="0" b="0"/>
          <wp:wrapNone/>
          <wp:docPr id="2" name="Grafik 2" descr="Sportunion_Wordvorlage_2018-04-20-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fusszeile.png"/>
                  <pic:cNvPicPr/>
                </pic:nvPicPr>
                <pic:blipFill rotWithShape="1">
                  <a:blip r:embed="rId1"/>
                  <a:srcRect l="57825"/>
                  <a:stretch/>
                </pic:blipFill>
                <pic:spPr bwMode="auto">
                  <a:xfrm>
                    <a:off x="0" y="0"/>
                    <a:ext cx="3184525"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9032B">
      <w:tab/>
    </w:r>
    <w:r w:rsidR="002E506E">
      <w:rPr>
        <w:noProof/>
        <w:lang w:eastAsia="de-AT"/>
      </w:rPr>
      <mc:AlternateContent>
        <mc:Choice Requires="wpg">
          <w:drawing>
            <wp:anchor distT="0" distB="0" distL="114300" distR="114300" simplePos="0" relativeHeight="251652607" behindDoc="0" locked="0" layoutInCell="1" allowOverlap="1" wp14:anchorId="3FEAEA32" wp14:editId="322753A3">
              <wp:simplePos x="0" y="0"/>
              <wp:positionH relativeFrom="page">
                <wp:posOffset>6951980</wp:posOffset>
              </wp:positionH>
              <wp:positionV relativeFrom="paragraph">
                <wp:posOffset>-52070</wp:posOffset>
              </wp:positionV>
              <wp:extent cx="632914" cy="274865"/>
              <wp:effectExtent l="0" t="0" r="0" b="11430"/>
              <wp:wrapNone/>
              <wp:docPr id="58" name="Gruppieren 58"/>
              <wp:cNvGraphicFramePr/>
              <a:graphic xmlns:a="http://schemas.openxmlformats.org/drawingml/2006/main">
                <a:graphicData uri="http://schemas.microsoft.com/office/word/2010/wordprocessingGroup">
                  <wpg:wgp>
                    <wpg:cNvGrpSpPr/>
                    <wpg:grpSpPr>
                      <a:xfrm>
                        <a:off x="0" y="0"/>
                        <a:ext cx="632914" cy="274865"/>
                        <a:chOff x="0" y="0"/>
                        <a:chExt cx="1581951" cy="420494"/>
                      </a:xfrm>
                    </wpg:grpSpPr>
                    <wps:wsp>
                      <wps:cNvPr id="59" name="Rechteck: obere Ecken abgerundet 59"/>
                      <wps:cNvSpPr/>
                      <wps:spPr>
                        <a:xfrm rot="16200000">
                          <a:off x="583331" y="-578127"/>
                          <a:ext cx="415290" cy="1581951"/>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utoShape 48"/>
                      <wps:cNvSpPr>
                        <a:spLocks noChangeArrowheads="1"/>
                      </wps:cNvSpPr>
                      <wps:spPr bwMode="auto">
                        <a:xfrm>
                          <a:off x="44893" y="0"/>
                          <a:ext cx="1349942" cy="409576"/>
                        </a:xfrm>
                        <a:prstGeom prst="rect">
                          <a:avLst/>
                        </a:prstGeom>
                        <a:noFill/>
                        <a:ln>
                          <a:noFill/>
                        </a:ln>
                        <a:extLst/>
                      </wps:spPr>
                      <wps:txbx>
                        <w:txbxContent>
                          <w:p w14:paraId="31BF2463" w14:textId="77777777" w:rsidR="002E506E" w:rsidRPr="000563C3" w:rsidRDefault="000948EC" w:rsidP="002E506E">
                            <w:pPr>
                              <w:pStyle w:val="berschrift6"/>
                              <w:spacing w:before="0"/>
                              <w:rPr>
                                <w:b w:val="0"/>
                                <w:color w:val="FFFFFF" w:themeColor="background2"/>
                                <w:sz w:val="24"/>
                                <w:szCs w:val="24"/>
                              </w:rPr>
                            </w:pPr>
                            <w:sdt>
                              <w:sdtPr>
                                <w:rPr>
                                  <w:color w:val="FFFFFF" w:themeColor="background2"/>
                                  <w:lang w:val="de-DE"/>
                                </w:rPr>
                                <w:id w:val="-1499330643"/>
                                <w:docPartObj>
                                  <w:docPartGallery w:val="Page Numbers (Margins)"/>
                                  <w:docPartUnique/>
                                </w:docPartObj>
                              </w:sdtPr>
                              <w:sdtEndPr/>
                              <w:sdtContent>
                                <w:sdt>
                                  <w:sdtPr>
                                    <w:rPr>
                                      <w:color w:val="FFFFFF" w:themeColor="background2"/>
                                      <w:lang w:val="de-DE"/>
                                    </w:rPr>
                                    <w:id w:val="-1021163277"/>
                                    <w:docPartObj>
                                      <w:docPartGallery w:val="Page Numbers (Margins)"/>
                                      <w:docPartUnique/>
                                    </w:docPartObj>
                                  </w:sdtPr>
                                  <w:sdtEndPr/>
                                  <w:sdtContent>
                                    <w:r w:rsidR="002E506E">
                                      <w:rPr>
                                        <w:color w:val="FFFFFF" w:themeColor="background2"/>
                                        <w:lang w:val="de-DE"/>
                                      </w:rPr>
                                      <w:t xml:space="preserve">   </w:t>
                                    </w:r>
                                    <w:r w:rsidR="002E506E" w:rsidRPr="00683F95">
                                      <w:rPr>
                                        <w:color w:val="FFFFFF" w:themeColor="background2"/>
                                        <w:lang w:val="de-DE"/>
                                      </w:rPr>
                                      <w:fldChar w:fldCharType="begin"/>
                                    </w:r>
                                    <w:r w:rsidR="002E506E" w:rsidRPr="00683F95">
                                      <w:rPr>
                                        <w:color w:val="FFFFFF" w:themeColor="background2"/>
                                        <w:lang w:val="de-DE"/>
                                      </w:rPr>
                                      <w:instrText xml:space="preserve"> PAGE   \* MERGEFORMAT </w:instrText>
                                    </w:r>
                                    <w:r w:rsidR="002E506E" w:rsidRPr="00683F95">
                                      <w:rPr>
                                        <w:color w:val="FFFFFF" w:themeColor="background2"/>
                                        <w:lang w:val="de-DE"/>
                                      </w:rPr>
                                      <w:fldChar w:fldCharType="separate"/>
                                    </w:r>
                                    <w:r w:rsidR="00280FDE">
                                      <w:rPr>
                                        <w:noProof/>
                                        <w:color w:val="FFFFFF" w:themeColor="background2"/>
                                        <w:lang w:val="de-DE"/>
                                      </w:rPr>
                                      <w:t>4</w:t>
                                    </w:r>
                                    <w:r w:rsidR="002E506E" w:rsidRPr="00683F95">
                                      <w:rPr>
                                        <w:color w:val="FFFFFF" w:themeColor="background2"/>
                                        <w:lang w:val="de-DE"/>
                                      </w:rPr>
                                      <w:fldChar w:fldCharType="end"/>
                                    </w:r>
                                    <w:r w:rsidR="002E506E">
                                      <w:rPr>
                                        <w:color w:val="FFFFFF" w:themeColor="background2"/>
                                        <w:lang w:val="de-DE"/>
                                      </w:rPr>
                                      <w:t xml:space="preserve"> </w:t>
                                    </w:r>
                                  </w:sdtContent>
                                </w:sdt>
                              </w:sdtContent>
                            </w:sdt>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EAEA32" id="Gruppieren 58" o:spid="_x0000_s1027" style="position:absolute;margin-left:547.4pt;margin-top:-4.1pt;width:49.85pt;height:21.65pt;z-index:251652607;mso-position-horizontal-relative:page;mso-width-relative:margin;mso-height-relative:margin" coordsize="1581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">
              <v:shape id="Rechteck: obere Ecken abgerundet 59" o:spid="_x0000_s1028" style="position:absolute;left:5834;top:-5782;width:4152;height:15819;rotation:-90;visibility:visible;mso-wrap-style:square;v-text-anchor:middle" coordsize="415290,158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" path="m207645,r,c322324,,415290,92966,415290,207645r,1374306l415290,1581951,,1581951r,l,207645c,92966,92966,,207645,xe" fillcolor="#e97139 [3204]" stroked="f" strokeweight="2pt">
                <v:fill color2="#e33539 [3205]" colors="0 #e97139;19661f #e97139" focus="100%" type="gradient">
                  <o:fill v:ext="view" type="gradientUnscaled"/>
                </v:fill>
                <v:path arrowok="t" o:connecttype="custom" o:connectlocs="207645,0;207645,0;415290,207645;415290,1581951;415290,1581951;0,1581951;0,1581951;0,207645;207645,0" o:connectangles="0,0,0,0,0,0,0,0,0"/>
              </v:shape>
              <v:rect id="AutoShape 48" o:spid="_x0000_s1029" style="position:absolute;left:448;width:1350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" filled="f" stroked="f">
                <v:textbox inset="0,0,0,0">
                  <w:txbxContent>
                    <w:p w14:paraId="31BF2463" w14:textId="77777777" w:rsidR="002E506E" w:rsidRPr="000563C3" w:rsidRDefault="000948EC" w:rsidP="002E506E">
                      <w:pPr>
                        <w:pStyle w:val="berschrift6"/>
                        <w:spacing w:before="0"/>
                        <w:rPr>
                          <w:b w:val="0"/>
                          <w:color w:val="FFFFFF" w:themeColor="background2"/>
                          <w:sz w:val="24"/>
                          <w:szCs w:val="24"/>
                        </w:rPr>
                      </w:pPr>
                      <w:sdt>
                        <w:sdtPr>
                          <w:rPr>
                            <w:color w:val="FFFFFF" w:themeColor="background2"/>
                            <w:lang w:val="de-DE"/>
                          </w:rPr>
                          <w:id w:val="-1499330643"/>
                          <w:docPartObj>
                            <w:docPartGallery w:val="Page Numbers (Margins)"/>
                            <w:docPartUnique/>
                          </w:docPartObj>
                        </w:sdtPr>
                        <w:sdtEndPr/>
                        <w:sdtContent>
                          <w:sdt>
                            <w:sdtPr>
                              <w:rPr>
                                <w:color w:val="FFFFFF" w:themeColor="background2"/>
                                <w:lang w:val="de-DE"/>
                              </w:rPr>
                              <w:id w:val="-1021163277"/>
                              <w:docPartObj>
                                <w:docPartGallery w:val="Page Numbers (Margins)"/>
                                <w:docPartUnique/>
                              </w:docPartObj>
                            </w:sdtPr>
                            <w:sdtEndPr/>
                            <w:sdtContent>
                              <w:r w:rsidR="002E506E">
                                <w:rPr>
                                  <w:color w:val="FFFFFF" w:themeColor="background2"/>
                                  <w:lang w:val="de-DE"/>
                                </w:rPr>
                                <w:t xml:space="preserve">   </w:t>
                              </w:r>
                              <w:r w:rsidR="002E506E" w:rsidRPr="00683F95">
                                <w:rPr>
                                  <w:color w:val="FFFFFF" w:themeColor="background2"/>
                                  <w:lang w:val="de-DE"/>
                                </w:rPr>
                                <w:fldChar w:fldCharType="begin"/>
                              </w:r>
                              <w:r w:rsidR="002E506E" w:rsidRPr="00683F95">
                                <w:rPr>
                                  <w:color w:val="FFFFFF" w:themeColor="background2"/>
                                  <w:lang w:val="de-DE"/>
                                </w:rPr>
                                <w:instrText xml:space="preserve"> PAGE   \* MERGEFORMAT </w:instrText>
                              </w:r>
                              <w:r w:rsidR="002E506E" w:rsidRPr="00683F95">
                                <w:rPr>
                                  <w:color w:val="FFFFFF" w:themeColor="background2"/>
                                  <w:lang w:val="de-DE"/>
                                </w:rPr>
                                <w:fldChar w:fldCharType="separate"/>
                              </w:r>
                              <w:r w:rsidR="00280FDE">
                                <w:rPr>
                                  <w:noProof/>
                                  <w:color w:val="FFFFFF" w:themeColor="background2"/>
                                  <w:lang w:val="de-DE"/>
                                </w:rPr>
                                <w:t>4</w:t>
                              </w:r>
                              <w:r w:rsidR="002E506E" w:rsidRPr="00683F95">
                                <w:rPr>
                                  <w:color w:val="FFFFFF" w:themeColor="background2"/>
                                  <w:lang w:val="de-DE"/>
                                </w:rPr>
                                <w:fldChar w:fldCharType="end"/>
                              </w:r>
                              <w:r w:rsidR="002E506E">
                                <w:rPr>
                                  <w:color w:val="FFFFFF" w:themeColor="background2"/>
                                  <w:lang w:val="de-DE"/>
                                </w:rPr>
                                <w:t xml:space="preserve"> </w:t>
                              </w:r>
                            </w:sdtContent>
                          </w:sdt>
                        </w:sdtContent>
                      </w:sdt>
                    </w:p>
                  </w:txbxContent>
                </v:textbox>
              </v:rec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37D44" w14:textId="77777777" w:rsidR="00FE646E" w:rsidRDefault="00FE646E" w:rsidP="002E06AE">
      <w:r>
        <w:separator/>
      </w:r>
    </w:p>
  </w:footnote>
  <w:footnote w:type="continuationSeparator" w:id="0">
    <w:p w14:paraId="337260F1" w14:textId="77777777" w:rsidR="00FE646E" w:rsidRDefault="00FE646E" w:rsidP="002E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1880" w14:textId="77777777" w:rsidR="0024683C" w:rsidRPr="0024683C" w:rsidRDefault="0024683C" w:rsidP="002378E3">
    <w:pPr>
      <w:autoSpaceDE w:val="0"/>
      <w:autoSpaceDN w:val="0"/>
      <w:adjustRightInd w:val="0"/>
      <w:jc w:val="right"/>
      <w:textAlignment w:val="center"/>
      <w:rPr>
        <w:rFonts w:ascii="Barlow Light" w:hAnsi="Barlow Light" w:cs="Barlow Light"/>
        <w:b/>
        <w:color w:val="000000"/>
        <w:sz w:val="19"/>
        <w:szCs w:val="19"/>
        <w:lang w:val="de-DE"/>
      </w:rPr>
    </w:pPr>
    <w:r w:rsidRPr="0024683C">
      <w:rPr>
        <w:rFonts w:ascii="Barlow Light" w:hAnsi="Barlow Light" w:cs="Barlow Light"/>
        <w:b/>
        <w:color w:val="000000"/>
        <w:sz w:val="19"/>
        <w:szCs w:val="19"/>
        <w:lang w:val="de-DE"/>
      </w:rPr>
      <w:t>SPORTUNION Steiermark</w:t>
    </w:r>
  </w:p>
  <w:p w14:paraId="60FAC0A3" w14:textId="77777777" w:rsidR="009E5F3E" w:rsidRPr="00F76303" w:rsidRDefault="00AA2EFA" w:rsidP="002378E3">
    <w:pPr>
      <w:autoSpaceDE w:val="0"/>
      <w:autoSpaceDN w:val="0"/>
      <w:adjustRightInd w:val="0"/>
      <w:jc w:val="right"/>
      <w:textAlignment w:val="center"/>
      <w:rPr>
        <w:rFonts w:ascii="Barlow Light" w:hAnsi="Barlow Light" w:cs="Barlow Light"/>
        <w:color w:val="000000"/>
        <w:sz w:val="19"/>
        <w:szCs w:val="19"/>
        <w:lang w:val="de-DE"/>
      </w:rPr>
    </w:pPr>
    <w:r>
      <w:rPr>
        <w:noProof/>
        <w:lang w:eastAsia="de-AT"/>
      </w:rPr>
      <w:drawing>
        <wp:anchor distT="0" distB="0" distL="114300" distR="114300" simplePos="0" relativeHeight="251663872" behindDoc="0" locked="0" layoutInCell="1" allowOverlap="1" wp14:anchorId="769B813B" wp14:editId="46B9BA55">
          <wp:simplePos x="0" y="0"/>
          <wp:positionH relativeFrom="column">
            <wp:posOffset>-479121</wp:posOffset>
          </wp:positionH>
          <wp:positionV relativeFrom="paragraph">
            <wp:posOffset>-448945</wp:posOffset>
          </wp:positionV>
          <wp:extent cx="2627085" cy="1291771"/>
          <wp:effectExtent l="0" t="0" r="0" b="0"/>
          <wp:wrapNone/>
          <wp:docPr id="1" name="Grafik 49" descr="Sportunion_Wordvorlage_2018-04-20-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Kopfzeile.png"/>
                  <pic:cNvPicPr/>
                </pic:nvPicPr>
                <pic:blipFill>
                  <a:blip r:embed="rId1"/>
                  <a:stretch>
                    <a:fillRect/>
                  </a:stretch>
                </pic:blipFill>
                <pic:spPr>
                  <a:xfrm>
                    <a:off x="0" y="0"/>
                    <a:ext cx="2627085" cy="1291771"/>
                  </a:xfrm>
                  <a:prstGeom prst="rect">
                    <a:avLst/>
                  </a:prstGeom>
                </pic:spPr>
              </pic:pic>
            </a:graphicData>
          </a:graphic>
        </wp:anchor>
      </w:drawing>
    </w:r>
    <w:r w:rsidR="009E5F3E" w:rsidRPr="00F76303">
      <w:rPr>
        <w:rFonts w:ascii="Barlow Light" w:hAnsi="Barlow Light" w:cs="Barlow Light"/>
        <w:color w:val="000000"/>
        <w:sz w:val="19"/>
        <w:szCs w:val="19"/>
        <w:lang w:val="de-DE"/>
      </w:rPr>
      <w:t xml:space="preserve">Telefon: +43 </w:t>
    </w:r>
    <w:r w:rsidR="00FE646E">
      <w:rPr>
        <w:rFonts w:ascii="Barlow Light" w:hAnsi="Barlow Light" w:cs="Barlow Light"/>
        <w:color w:val="000000"/>
        <w:sz w:val="19"/>
        <w:szCs w:val="19"/>
        <w:lang w:val="de-DE"/>
      </w:rPr>
      <w:t>316 / 32 44 30</w:t>
    </w:r>
    <w:r w:rsidR="009E5F3E" w:rsidRPr="00F76303">
      <w:rPr>
        <w:rFonts w:ascii="Barlow Light" w:hAnsi="Barlow Light" w:cs="Barlow Light"/>
        <w:color w:val="000000"/>
        <w:sz w:val="19"/>
        <w:szCs w:val="19"/>
        <w:lang w:val="de-DE"/>
      </w:rPr>
      <w:t xml:space="preserve">, Fax:  </w:t>
    </w:r>
    <w:r w:rsidR="00FE646E" w:rsidRPr="00F76303">
      <w:rPr>
        <w:rFonts w:ascii="Barlow Light" w:hAnsi="Barlow Light" w:cs="Barlow Light"/>
        <w:color w:val="000000"/>
        <w:sz w:val="19"/>
        <w:szCs w:val="19"/>
        <w:lang w:val="de-DE"/>
      </w:rPr>
      <w:t xml:space="preserve">+43 </w:t>
    </w:r>
    <w:r w:rsidR="00FE646E">
      <w:rPr>
        <w:rFonts w:ascii="Barlow Light" w:hAnsi="Barlow Light" w:cs="Barlow Light"/>
        <w:color w:val="000000"/>
        <w:sz w:val="19"/>
        <w:szCs w:val="19"/>
        <w:lang w:val="de-DE"/>
      </w:rPr>
      <w:t>316 / 32 42 56</w:t>
    </w:r>
    <w:r w:rsidR="009E5F3E" w:rsidRPr="00F76303">
      <w:rPr>
        <w:rFonts w:ascii="Barlow Light" w:hAnsi="Barlow Light" w:cs="Barlow Light"/>
        <w:color w:val="000000"/>
        <w:sz w:val="19"/>
        <w:szCs w:val="19"/>
        <w:lang w:val="de-DE"/>
      </w:rPr>
      <w:br/>
      <w:t xml:space="preserve">E-Mail: </w:t>
    </w:r>
    <w:r w:rsidR="00FE646E">
      <w:rPr>
        <w:rFonts w:ascii="Barlow Light" w:hAnsi="Barlow Light" w:cs="Barlow Light"/>
        <w:color w:val="000000"/>
        <w:sz w:val="19"/>
        <w:szCs w:val="19"/>
        <w:lang w:val="de-DE"/>
      </w:rPr>
      <w:t>office@sportunion-steiermark.at</w:t>
    </w:r>
  </w:p>
  <w:p w14:paraId="0EBD1AC3" w14:textId="77777777" w:rsidR="009E5F3E" w:rsidRPr="00047782" w:rsidRDefault="00AA2EFA" w:rsidP="00AA2EFA">
    <w:pPr>
      <w:tabs>
        <w:tab w:val="left" w:pos="1190"/>
        <w:tab w:val="right" w:pos="9354"/>
      </w:tabs>
    </w:pPr>
    <w:r>
      <w:rPr>
        <w:rFonts w:ascii="Barlow Light" w:hAnsi="Barlow Light" w:cs="Barlow Light"/>
        <w:color w:val="000000"/>
        <w:sz w:val="19"/>
        <w:szCs w:val="19"/>
        <w:lang w:val="de-DE"/>
      </w:rPr>
      <w:tab/>
    </w:r>
    <w:r>
      <w:rPr>
        <w:rFonts w:ascii="Barlow Light" w:hAnsi="Barlow Light" w:cs="Barlow Light"/>
        <w:color w:val="000000"/>
        <w:sz w:val="19"/>
        <w:szCs w:val="19"/>
        <w:lang w:val="de-DE"/>
      </w:rPr>
      <w:tab/>
    </w:r>
    <w:r w:rsidR="009E5F3E" w:rsidRPr="00F76303">
      <w:rPr>
        <w:rFonts w:ascii="Barlow Light" w:hAnsi="Barlow Light" w:cs="Barlow Light"/>
        <w:color w:val="000000"/>
        <w:sz w:val="19"/>
        <w:szCs w:val="19"/>
        <w:lang w:val="de-DE"/>
      </w:rPr>
      <w:t xml:space="preserve">ZVR-Zahl: </w:t>
    </w:r>
    <w:r w:rsidR="00FE646E">
      <w:rPr>
        <w:rFonts w:ascii="Barlow Light" w:hAnsi="Barlow Light" w:cs="Barlow Light"/>
        <w:color w:val="000000"/>
        <w:sz w:val="19"/>
        <w:szCs w:val="19"/>
        <w:lang w:val="de-DE"/>
      </w:rPr>
      <w:t>754506988</w:t>
    </w:r>
    <w:r w:rsidR="009E5F3E" w:rsidRPr="00F76303">
      <w:rPr>
        <w:rFonts w:ascii="Barlow Light" w:hAnsi="Barlow Light" w:cs="Barlow Light"/>
        <w:color w:val="000000"/>
        <w:sz w:val="19"/>
        <w:szCs w:val="19"/>
        <w:lang w:val="de-DE"/>
      </w:rPr>
      <w:br/>
    </w:r>
    <w:r w:rsidR="009E5F3E" w:rsidRPr="00F76303">
      <w:rPr>
        <w:rFonts w:ascii="Zilla Slab" w:hAnsi="Zilla Slab" w:cs="Zilla Slab"/>
        <w:b/>
        <w:bCs/>
        <w:color w:val="FF4C00"/>
        <w:sz w:val="19"/>
        <w:szCs w:val="19"/>
        <w:lang w:val="de-DE"/>
      </w:rPr>
      <w:t xml:space="preserve"> </w:t>
    </w:r>
    <w:r>
      <w:rPr>
        <w:rFonts w:ascii="Zilla Slab" w:hAnsi="Zilla Slab" w:cs="Zilla Slab"/>
        <w:b/>
        <w:bCs/>
        <w:color w:val="FF4C00"/>
        <w:sz w:val="19"/>
        <w:szCs w:val="19"/>
        <w:lang w:val="de-DE"/>
      </w:rPr>
      <w:tab/>
    </w:r>
    <w:r>
      <w:rPr>
        <w:rFonts w:ascii="Zilla Slab" w:hAnsi="Zilla Slab" w:cs="Zilla Slab"/>
        <w:b/>
        <w:bCs/>
        <w:color w:val="FF4C00"/>
        <w:sz w:val="19"/>
        <w:szCs w:val="19"/>
        <w:lang w:val="de-DE"/>
      </w:rPr>
      <w:tab/>
    </w:r>
    <w:r w:rsidR="00652102" w:rsidRPr="001A51AB">
      <w:rPr>
        <w:rFonts w:ascii="Barlow Light" w:hAnsi="Barlow Light" w:cs="Barlow Light"/>
        <w:b/>
        <w:bCs/>
        <w:color w:val="FF4C00"/>
        <w:sz w:val="19"/>
        <w:szCs w:val="19"/>
        <w:lang w:val="de-DE"/>
      </w:rPr>
      <w:t>www.sportunion.at/stmk</w:t>
    </w:r>
    <w:r w:rsidR="00652102">
      <w:rPr>
        <w:rFonts w:ascii="Barlow Light" w:hAnsi="Barlow Light" w:cs="Barlow Light"/>
        <w:b/>
        <w:bCs/>
        <w:color w:val="FF4C00"/>
        <w:sz w:val="19"/>
        <w:szCs w:val="19"/>
        <w:lang w:val="de-DE"/>
      </w:rPr>
      <w:t xml:space="preserve"> </w:t>
    </w:r>
    <w:r w:rsidR="002D3255">
      <w:rPr>
        <w:noProof/>
        <w:lang w:eastAsia="de-AT"/>
      </w:rPr>
      <mc:AlternateContent>
        <mc:Choice Requires="wps">
          <w:drawing>
            <wp:inline distT="0" distB="0" distL="0" distR="0" wp14:anchorId="5E2E1922" wp14:editId="2987076B">
              <wp:extent cx="72517" cy="426654"/>
              <wp:effectExtent l="0" t="5398" r="0" b="0"/>
              <wp:docPr id="5" name="Rechteck: obere Ecken abgerundet 5"/>
              <wp:cNvGraphicFramePr/>
              <a:graphic xmlns:a="http://schemas.openxmlformats.org/drawingml/2006/main">
                <a:graphicData uri="http://schemas.microsoft.com/office/word/2010/wordprocessingShape">
                  <wps:wsp>
                    <wps:cNvSpPr/>
                    <wps:spPr>
                      <a:xfrm rot="16200000">
                        <a:off x="0" y="0"/>
                        <a:ext cx="72517" cy="426654"/>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281A1C" id="Rechteck: obere Ecken abgerundet 5" o:spid="_x0000_s1026" style="width:5.7pt;height:33.6pt;rotation:-90;visibility:visible;mso-wrap-style:square;mso-left-percent:-10001;mso-top-percent:-10001;mso-position-horizontal:absolute;mso-position-horizontal-relative:char;mso-position-vertical:absolute;mso-position-vertical-relative:line;mso-left-percent:-10001;mso-top-percent:-10001;v-text-anchor:middle" coordsize="72517,42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" path="m36259,r,c56284,,72518,16234,72518,36259v,130132,-1,260263,-1,390395l72517,426654,,426654r,l,36259c,16234,16234,,36259,xe" fillcolor="#e97139 [3204]" stroked="f" strokeweight="2pt">
              <v:fill color2="#e33539 [3205]" colors="0 #e97139;19661f #e97139" focus="100%" type="gradient">
                <o:fill v:ext="view" type="gradientUnscaled"/>
              </v:fill>
              <v:path arrowok="t" o:connecttype="custom" o:connectlocs="36259,0;36259,0;72518,36259;72517,426654;72517,426654;0,426654;0,426654;0,36259;36259,0" o:connectangles="0,0,0,0,0,0,0,0,0"/>
              <w10:anchorlock/>
            </v:shape>
          </w:pict>
        </mc:Fallback>
      </mc:AlternateContent>
    </w:r>
    <w:r w:rsidR="009E5F3E">
      <w:rPr>
        <w:rFonts w:ascii="Barlow Light" w:hAnsi="Barlow Light" w:cs="Barlow Light"/>
        <w:b/>
        <w:bCs/>
        <w:color w:val="FF4C00"/>
        <w:sz w:val="19"/>
        <w:szCs w:val="19"/>
        <w:lang w:val="de-DE"/>
      </w:rPr>
      <w:t xml:space="preserve"> </w:t>
    </w:r>
  </w:p>
  <w:p w14:paraId="07B873C0" w14:textId="77777777" w:rsidR="00C9032B" w:rsidRPr="00774560" w:rsidRDefault="00C9032B" w:rsidP="009E5F3E">
    <w:pPr>
      <w:pStyle w:val="Kopfzeile"/>
      <w:tabs>
        <w:tab w:val="clear" w:pos="4536"/>
        <w:tab w:val="clear" w:pos="9072"/>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Sportunion_Wordvorlage_2018-04-20-aufzaehlung"/>
      </v:shape>
    </w:pict>
  </w:numPicBullet>
  <w:numPicBullet w:numPicBulletId="1">
    <w:pict>
      <v:shape id="_x0000_i1027" type="#_x0000_t75" style="width:14.25pt;height:14.25pt" o:bullet="t">
        <v:imagedata r:id="rId2" o:title="mso9EC5"/>
      </v:shape>
    </w:pict>
  </w:numPicBullet>
  <w:numPicBullet w:numPicBulletId="2">
    <w:pict>
      <v:shape id="_x0000_i1028" type="#_x0000_t75" style="width:7.5pt;height:7.5pt" o:bullet="t">
        <v:imagedata r:id="rId3" o:title="Aufzaehlungszeichen"/>
      </v:shape>
    </w:pict>
  </w:numPicBullet>
  <w:abstractNum w:abstractNumId="0" w15:restartNumberingAfterBreak="0">
    <w:nsid w:val="FFFFFF89"/>
    <w:multiLevelType w:val="singleLevel"/>
    <w:tmpl w:val="67F6E2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003508"/>
    <w:multiLevelType w:val="hybridMultilevel"/>
    <w:tmpl w:val="4D203D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672255"/>
    <w:multiLevelType w:val="multilevel"/>
    <w:tmpl w:val="A8B2468A"/>
    <w:numStyleLink w:val="SPORTUNION"/>
  </w:abstractNum>
  <w:abstractNum w:abstractNumId="3" w15:restartNumberingAfterBreak="0">
    <w:nsid w:val="047C2929"/>
    <w:multiLevelType w:val="multilevel"/>
    <w:tmpl w:val="A8B2468A"/>
    <w:numStyleLink w:val="SPORTUNION"/>
  </w:abstractNum>
  <w:abstractNum w:abstractNumId="4" w15:restartNumberingAfterBreak="0">
    <w:nsid w:val="06F401E6"/>
    <w:multiLevelType w:val="hybridMultilevel"/>
    <w:tmpl w:val="F6723C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28243F"/>
    <w:multiLevelType w:val="multilevel"/>
    <w:tmpl w:val="A8B2468A"/>
    <w:numStyleLink w:val="SPORTUNION"/>
  </w:abstractNum>
  <w:abstractNum w:abstractNumId="6" w15:restartNumberingAfterBreak="0">
    <w:nsid w:val="0A894FD2"/>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9153D7"/>
    <w:multiLevelType w:val="hybridMultilevel"/>
    <w:tmpl w:val="49BAE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E144D64"/>
    <w:multiLevelType w:val="hybridMultilevel"/>
    <w:tmpl w:val="998E47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FDF1753"/>
    <w:multiLevelType w:val="hybridMultilevel"/>
    <w:tmpl w:val="DA6E28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53C46D9"/>
    <w:multiLevelType w:val="hybridMultilevel"/>
    <w:tmpl w:val="51EC20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86E5AA1"/>
    <w:multiLevelType w:val="multilevel"/>
    <w:tmpl w:val="A8B2468A"/>
    <w:numStyleLink w:val="SPORTUNION"/>
  </w:abstractNum>
  <w:abstractNum w:abstractNumId="12" w15:restartNumberingAfterBreak="0">
    <w:nsid w:val="1D47660D"/>
    <w:multiLevelType w:val="hybridMultilevel"/>
    <w:tmpl w:val="929AC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DA5E68"/>
    <w:multiLevelType w:val="hybridMultilevel"/>
    <w:tmpl w:val="25FC9D42"/>
    <w:lvl w:ilvl="0" w:tplc="64A8182C">
      <w:start w:val="1"/>
      <w:numFmt w:val="decimal"/>
      <w:pStyle w:val="NummerierteListe"/>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1697586"/>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741710"/>
    <w:multiLevelType w:val="multilevel"/>
    <w:tmpl w:val="A8B2468A"/>
    <w:numStyleLink w:val="SPORTUNION"/>
  </w:abstractNum>
  <w:abstractNum w:abstractNumId="16" w15:restartNumberingAfterBreak="0">
    <w:nsid w:val="282007D8"/>
    <w:multiLevelType w:val="multilevel"/>
    <w:tmpl w:val="DFA0BEFC"/>
    <w:lvl w:ilvl="0">
      <w:start w:val="1"/>
      <w:numFmt w:val="bullet"/>
      <w:pStyle w:val="SPORTUNION-Liste"/>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6737F6"/>
    <w:multiLevelType w:val="hybridMultilevel"/>
    <w:tmpl w:val="DB40A8B6"/>
    <w:lvl w:ilvl="0" w:tplc="5B16E538">
      <w:start w:val="1"/>
      <w:numFmt w:val="bullet"/>
      <w:pStyle w:val="Listenabsatz"/>
      <w:lvlText w:val=""/>
      <w:lvlPicBulletId w:val="1"/>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2DE60C78"/>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3F6E7A"/>
    <w:multiLevelType w:val="hybridMultilevel"/>
    <w:tmpl w:val="278A32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B173143"/>
    <w:multiLevelType w:val="multilevel"/>
    <w:tmpl w:val="A8B2468A"/>
    <w:numStyleLink w:val="SPORTUNION"/>
  </w:abstractNum>
  <w:abstractNum w:abstractNumId="21" w15:restartNumberingAfterBreak="0">
    <w:nsid w:val="3B4C1219"/>
    <w:multiLevelType w:val="multilevel"/>
    <w:tmpl w:val="A8B2468A"/>
    <w:styleLink w:val="SPORTUNION"/>
    <w:lvl w:ilvl="0">
      <w:start w:val="1"/>
      <w:numFmt w:val="bullet"/>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D63440"/>
    <w:multiLevelType w:val="hybridMultilevel"/>
    <w:tmpl w:val="6C8A56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5EA565C"/>
    <w:multiLevelType w:val="multilevel"/>
    <w:tmpl w:val="A8B2468A"/>
    <w:numStyleLink w:val="SPORTUNION"/>
  </w:abstractNum>
  <w:abstractNum w:abstractNumId="24" w15:restartNumberingAfterBreak="0">
    <w:nsid w:val="46184BBC"/>
    <w:multiLevelType w:val="multilevel"/>
    <w:tmpl w:val="A8B2468A"/>
    <w:numStyleLink w:val="SPORTUNION"/>
  </w:abstractNum>
  <w:abstractNum w:abstractNumId="25" w15:restartNumberingAfterBreak="0">
    <w:nsid w:val="47F969A3"/>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A578AF"/>
    <w:multiLevelType w:val="multilevel"/>
    <w:tmpl w:val="A8B2468A"/>
    <w:numStyleLink w:val="SPORTUNION"/>
  </w:abstractNum>
  <w:abstractNum w:abstractNumId="27" w15:restartNumberingAfterBreak="0">
    <w:nsid w:val="54365F77"/>
    <w:multiLevelType w:val="hybridMultilevel"/>
    <w:tmpl w:val="4DE0E658"/>
    <w:lvl w:ilvl="0" w:tplc="B3BA5B6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82D79A6"/>
    <w:multiLevelType w:val="hybridMultilevel"/>
    <w:tmpl w:val="6D70C5A0"/>
    <w:lvl w:ilvl="0" w:tplc="4E860066">
      <w:start w:val="1"/>
      <w:numFmt w:val="bullet"/>
      <w:pStyle w:val="Aufzhlung"/>
      <w:lvlText w:val=""/>
      <w:lvlPicBulletId w:val="1"/>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DA722C2"/>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661D5C"/>
    <w:multiLevelType w:val="multilevel"/>
    <w:tmpl w:val="A8B2468A"/>
    <w:lvl w:ilvl="0">
      <w:start w:val="1"/>
      <w:numFmt w:val="bullet"/>
      <w:pStyle w:val="Untertitel"/>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4D427C"/>
    <w:multiLevelType w:val="hybridMultilevel"/>
    <w:tmpl w:val="93FCA3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28C5830"/>
    <w:multiLevelType w:val="multilevel"/>
    <w:tmpl w:val="2468185E"/>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605137"/>
    <w:multiLevelType w:val="multilevel"/>
    <w:tmpl w:val="A8B2468A"/>
    <w:numStyleLink w:val="SPORTUNION"/>
  </w:abstractNum>
  <w:abstractNum w:abstractNumId="34" w15:restartNumberingAfterBreak="0">
    <w:nsid w:val="7B9C51A1"/>
    <w:multiLevelType w:val="hybridMultilevel"/>
    <w:tmpl w:val="A806A0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4F4075"/>
    <w:multiLevelType w:val="multilevel"/>
    <w:tmpl w:val="A8B2468A"/>
    <w:numStyleLink w:val="SPORTUNION"/>
  </w:abstractNum>
  <w:abstractNum w:abstractNumId="36" w15:restartNumberingAfterBreak="0">
    <w:nsid w:val="7E500E2B"/>
    <w:multiLevelType w:val="hybridMultilevel"/>
    <w:tmpl w:val="9994343C"/>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32"/>
  </w:num>
  <w:num w:numId="3">
    <w:abstractNumId w:val="30"/>
  </w:num>
  <w:num w:numId="4">
    <w:abstractNumId w:val="27"/>
  </w:num>
  <w:num w:numId="5">
    <w:abstractNumId w:val="4"/>
  </w:num>
  <w:num w:numId="6">
    <w:abstractNumId w:val="21"/>
  </w:num>
  <w:num w:numId="7">
    <w:abstractNumId w:val="36"/>
  </w:num>
  <w:num w:numId="8">
    <w:abstractNumId w:val="16"/>
  </w:num>
  <w:num w:numId="9">
    <w:abstractNumId w:val="1"/>
  </w:num>
  <w:num w:numId="10">
    <w:abstractNumId w:val="9"/>
  </w:num>
  <w:num w:numId="11">
    <w:abstractNumId w:val="12"/>
  </w:num>
  <w:num w:numId="12">
    <w:abstractNumId w:val="31"/>
  </w:num>
  <w:num w:numId="13">
    <w:abstractNumId w:val="0"/>
  </w:num>
  <w:num w:numId="14">
    <w:abstractNumId w:val="17"/>
  </w:num>
  <w:num w:numId="15">
    <w:abstractNumId w:val="7"/>
  </w:num>
  <w:num w:numId="16">
    <w:abstractNumId w:val="28"/>
  </w:num>
  <w:num w:numId="17">
    <w:abstractNumId w:val="22"/>
  </w:num>
  <w:num w:numId="18">
    <w:abstractNumId w:val="3"/>
  </w:num>
  <w:num w:numId="19">
    <w:abstractNumId w:val="8"/>
  </w:num>
  <w:num w:numId="20">
    <w:abstractNumId w:val="10"/>
  </w:num>
  <w:num w:numId="21">
    <w:abstractNumId w:val="20"/>
  </w:num>
  <w:num w:numId="22">
    <w:abstractNumId w:val="23"/>
  </w:num>
  <w:num w:numId="23">
    <w:abstractNumId w:val="25"/>
  </w:num>
  <w:num w:numId="24">
    <w:abstractNumId w:val="15"/>
  </w:num>
  <w:num w:numId="25">
    <w:abstractNumId w:val="14"/>
  </w:num>
  <w:num w:numId="26">
    <w:abstractNumId w:val="11"/>
  </w:num>
  <w:num w:numId="27">
    <w:abstractNumId w:val="19"/>
  </w:num>
  <w:num w:numId="28">
    <w:abstractNumId w:val="26"/>
  </w:num>
  <w:num w:numId="29">
    <w:abstractNumId w:val="18"/>
  </w:num>
  <w:num w:numId="30">
    <w:abstractNumId w:val="34"/>
  </w:num>
  <w:num w:numId="31">
    <w:abstractNumId w:val="24"/>
  </w:num>
  <w:num w:numId="32">
    <w:abstractNumId w:val="2"/>
  </w:num>
  <w:num w:numId="33">
    <w:abstractNumId w:val="6"/>
  </w:num>
  <w:num w:numId="34">
    <w:abstractNumId w:val="33"/>
  </w:num>
  <w:num w:numId="35">
    <w:abstractNumId w:val="35"/>
  </w:num>
  <w:num w:numId="36">
    <w:abstractNumId w:val="29"/>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yM/GvEYA9X5BRgVPowUnF2x+4+347gwbwxdjHA7x1U7Jamms54vCBCefIC116n0S773uY3YP9hEOHlZXLyWyAA==" w:salt="AskNKfINHyxqF6ulBKhuOQ=="/>
  <w:defaultTabStop w:val="708"/>
  <w:hyphenationZone w:val="425"/>
  <w:characterSpacingControl w:val="doNotCompress"/>
  <w:hdrShapeDefaults>
    <o:shapedefaults v:ext="edit" spidmax="2049" style="mso-position-vertical-relative:line" fillcolor="none [3204]" stroke="f">
      <v:fill color="none [3204]" color2="none [3213]" rotate="t" angle="-90" type="gradient"/>
      <v:stroke on="f"/>
      <v:textbox inset="3mm,3mm,3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6E"/>
    <w:rsid w:val="00005605"/>
    <w:rsid w:val="00011294"/>
    <w:rsid w:val="0001453F"/>
    <w:rsid w:val="0002089F"/>
    <w:rsid w:val="000218E0"/>
    <w:rsid w:val="00021DF6"/>
    <w:rsid w:val="00023039"/>
    <w:rsid w:val="0002747D"/>
    <w:rsid w:val="0002753B"/>
    <w:rsid w:val="00027F54"/>
    <w:rsid w:val="00032CF5"/>
    <w:rsid w:val="00033444"/>
    <w:rsid w:val="0003400A"/>
    <w:rsid w:val="00035DFC"/>
    <w:rsid w:val="00040116"/>
    <w:rsid w:val="0004060C"/>
    <w:rsid w:val="00040B9A"/>
    <w:rsid w:val="0004418D"/>
    <w:rsid w:val="000552CB"/>
    <w:rsid w:val="000563C3"/>
    <w:rsid w:val="000621F5"/>
    <w:rsid w:val="00064313"/>
    <w:rsid w:val="00065F5B"/>
    <w:rsid w:val="000668AE"/>
    <w:rsid w:val="00067484"/>
    <w:rsid w:val="000674BD"/>
    <w:rsid w:val="00075890"/>
    <w:rsid w:val="00075A4C"/>
    <w:rsid w:val="000821AC"/>
    <w:rsid w:val="00083F1D"/>
    <w:rsid w:val="00086086"/>
    <w:rsid w:val="00091367"/>
    <w:rsid w:val="00091CB7"/>
    <w:rsid w:val="0009444B"/>
    <w:rsid w:val="0009462E"/>
    <w:rsid w:val="000948EC"/>
    <w:rsid w:val="00094CFE"/>
    <w:rsid w:val="000A0A0A"/>
    <w:rsid w:val="000A728A"/>
    <w:rsid w:val="000B0180"/>
    <w:rsid w:val="000B0512"/>
    <w:rsid w:val="000B1409"/>
    <w:rsid w:val="000B2DBE"/>
    <w:rsid w:val="000B4B2F"/>
    <w:rsid w:val="000B68C0"/>
    <w:rsid w:val="000B69B0"/>
    <w:rsid w:val="000C5DE4"/>
    <w:rsid w:val="000E4457"/>
    <w:rsid w:val="000F7DCA"/>
    <w:rsid w:val="00114A50"/>
    <w:rsid w:val="00120011"/>
    <w:rsid w:val="001203F2"/>
    <w:rsid w:val="00121670"/>
    <w:rsid w:val="00121FD7"/>
    <w:rsid w:val="00123263"/>
    <w:rsid w:val="0012632A"/>
    <w:rsid w:val="001329FE"/>
    <w:rsid w:val="0013592A"/>
    <w:rsid w:val="0013714A"/>
    <w:rsid w:val="00144C16"/>
    <w:rsid w:val="00150738"/>
    <w:rsid w:val="00156BEF"/>
    <w:rsid w:val="001705C4"/>
    <w:rsid w:val="001747E0"/>
    <w:rsid w:val="00174AFB"/>
    <w:rsid w:val="00181E06"/>
    <w:rsid w:val="00182CAC"/>
    <w:rsid w:val="001831D4"/>
    <w:rsid w:val="00185A68"/>
    <w:rsid w:val="001A20E9"/>
    <w:rsid w:val="001A38E8"/>
    <w:rsid w:val="001A4215"/>
    <w:rsid w:val="001A5A89"/>
    <w:rsid w:val="001B1EE4"/>
    <w:rsid w:val="001B4741"/>
    <w:rsid w:val="001B7826"/>
    <w:rsid w:val="001C0854"/>
    <w:rsid w:val="001C7D5D"/>
    <w:rsid w:val="001D75BC"/>
    <w:rsid w:val="001E20BA"/>
    <w:rsid w:val="001E59F7"/>
    <w:rsid w:val="001F69BC"/>
    <w:rsid w:val="00201E9C"/>
    <w:rsid w:val="00202601"/>
    <w:rsid w:val="00202A8F"/>
    <w:rsid w:val="00206400"/>
    <w:rsid w:val="002100D4"/>
    <w:rsid w:val="00214A58"/>
    <w:rsid w:val="00220CC6"/>
    <w:rsid w:val="0022176A"/>
    <w:rsid w:val="00223242"/>
    <w:rsid w:val="00223FDE"/>
    <w:rsid w:val="00236478"/>
    <w:rsid w:val="002378E3"/>
    <w:rsid w:val="0024683C"/>
    <w:rsid w:val="00246C96"/>
    <w:rsid w:val="00254E5E"/>
    <w:rsid w:val="00261AB7"/>
    <w:rsid w:val="00261C06"/>
    <w:rsid w:val="00273D65"/>
    <w:rsid w:val="00275927"/>
    <w:rsid w:val="00275BB3"/>
    <w:rsid w:val="00280FDE"/>
    <w:rsid w:val="00284961"/>
    <w:rsid w:val="00290213"/>
    <w:rsid w:val="00296DEE"/>
    <w:rsid w:val="002A2848"/>
    <w:rsid w:val="002A3687"/>
    <w:rsid w:val="002A5469"/>
    <w:rsid w:val="002A7335"/>
    <w:rsid w:val="002A7778"/>
    <w:rsid w:val="002B2346"/>
    <w:rsid w:val="002B2F99"/>
    <w:rsid w:val="002B446D"/>
    <w:rsid w:val="002B7FB9"/>
    <w:rsid w:val="002C2418"/>
    <w:rsid w:val="002C5A77"/>
    <w:rsid w:val="002D1E7E"/>
    <w:rsid w:val="002D3255"/>
    <w:rsid w:val="002D33F8"/>
    <w:rsid w:val="002E06AE"/>
    <w:rsid w:val="002E1B0A"/>
    <w:rsid w:val="002E506E"/>
    <w:rsid w:val="002F36FC"/>
    <w:rsid w:val="002F3CC7"/>
    <w:rsid w:val="00300862"/>
    <w:rsid w:val="003016F5"/>
    <w:rsid w:val="00305295"/>
    <w:rsid w:val="00307088"/>
    <w:rsid w:val="003114FF"/>
    <w:rsid w:val="00317CEA"/>
    <w:rsid w:val="00321B3B"/>
    <w:rsid w:val="00326854"/>
    <w:rsid w:val="00331066"/>
    <w:rsid w:val="00334DB5"/>
    <w:rsid w:val="00337536"/>
    <w:rsid w:val="00343BEA"/>
    <w:rsid w:val="00354B7D"/>
    <w:rsid w:val="003613B7"/>
    <w:rsid w:val="00361EE5"/>
    <w:rsid w:val="003640A2"/>
    <w:rsid w:val="00365039"/>
    <w:rsid w:val="00365627"/>
    <w:rsid w:val="0038279D"/>
    <w:rsid w:val="00390B32"/>
    <w:rsid w:val="003932EB"/>
    <w:rsid w:val="003A2733"/>
    <w:rsid w:val="003A756C"/>
    <w:rsid w:val="003A799E"/>
    <w:rsid w:val="003B39E9"/>
    <w:rsid w:val="003B3E93"/>
    <w:rsid w:val="003C0A28"/>
    <w:rsid w:val="003C0DDD"/>
    <w:rsid w:val="003C1CDD"/>
    <w:rsid w:val="003D08F9"/>
    <w:rsid w:val="003D1459"/>
    <w:rsid w:val="003D2668"/>
    <w:rsid w:val="003D3D69"/>
    <w:rsid w:val="003E1D33"/>
    <w:rsid w:val="003E48B3"/>
    <w:rsid w:val="003F0AF8"/>
    <w:rsid w:val="003F205F"/>
    <w:rsid w:val="00403DD2"/>
    <w:rsid w:val="00405D4E"/>
    <w:rsid w:val="004071B5"/>
    <w:rsid w:val="004114C6"/>
    <w:rsid w:val="00412078"/>
    <w:rsid w:val="004262C8"/>
    <w:rsid w:val="00430C9D"/>
    <w:rsid w:val="00431526"/>
    <w:rsid w:val="0045139D"/>
    <w:rsid w:val="004563F5"/>
    <w:rsid w:val="00456FAF"/>
    <w:rsid w:val="0046262D"/>
    <w:rsid w:val="00462F22"/>
    <w:rsid w:val="00470566"/>
    <w:rsid w:val="00475D2E"/>
    <w:rsid w:val="00480199"/>
    <w:rsid w:val="004827BD"/>
    <w:rsid w:val="00486161"/>
    <w:rsid w:val="004910A9"/>
    <w:rsid w:val="004A3F56"/>
    <w:rsid w:val="004A5661"/>
    <w:rsid w:val="004B285E"/>
    <w:rsid w:val="004B2A0C"/>
    <w:rsid w:val="004B3FE9"/>
    <w:rsid w:val="004B4F77"/>
    <w:rsid w:val="004C0472"/>
    <w:rsid w:val="004C6F5E"/>
    <w:rsid w:val="004D389E"/>
    <w:rsid w:val="004E07A7"/>
    <w:rsid w:val="004F0055"/>
    <w:rsid w:val="004F2A98"/>
    <w:rsid w:val="004F3CC9"/>
    <w:rsid w:val="004F7291"/>
    <w:rsid w:val="004F7546"/>
    <w:rsid w:val="00500774"/>
    <w:rsid w:val="00504561"/>
    <w:rsid w:val="0050675F"/>
    <w:rsid w:val="00515FB0"/>
    <w:rsid w:val="00515FF5"/>
    <w:rsid w:val="005203A5"/>
    <w:rsid w:val="005319EE"/>
    <w:rsid w:val="00532404"/>
    <w:rsid w:val="00532BF1"/>
    <w:rsid w:val="00532F56"/>
    <w:rsid w:val="00535D1E"/>
    <w:rsid w:val="0053645C"/>
    <w:rsid w:val="005374EF"/>
    <w:rsid w:val="005429B0"/>
    <w:rsid w:val="0054462B"/>
    <w:rsid w:val="0055017B"/>
    <w:rsid w:val="00564536"/>
    <w:rsid w:val="00564635"/>
    <w:rsid w:val="005658AD"/>
    <w:rsid w:val="00567DEE"/>
    <w:rsid w:val="00570A07"/>
    <w:rsid w:val="00570E15"/>
    <w:rsid w:val="00585048"/>
    <w:rsid w:val="005936DE"/>
    <w:rsid w:val="00593E26"/>
    <w:rsid w:val="005953B3"/>
    <w:rsid w:val="005A294E"/>
    <w:rsid w:val="005B0C71"/>
    <w:rsid w:val="005B42BB"/>
    <w:rsid w:val="005C7230"/>
    <w:rsid w:val="005D4C3D"/>
    <w:rsid w:val="005E0332"/>
    <w:rsid w:val="005E3509"/>
    <w:rsid w:val="00600D01"/>
    <w:rsid w:val="006048C1"/>
    <w:rsid w:val="00610D78"/>
    <w:rsid w:val="00611A9F"/>
    <w:rsid w:val="006131AC"/>
    <w:rsid w:val="00620A81"/>
    <w:rsid w:val="00621530"/>
    <w:rsid w:val="00625AC2"/>
    <w:rsid w:val="00643D8D"/>
    <w:rsid w:val="0064494F"/>
    <w:rsid w:val="00644A98"/>
    <w:rsid w:val="00644B67"/>
    <w:rsid w:val="00646886"/>
    <w:rsid w:val="00652102"/>
    <w:rsid w:val="00652EA6"/>
    <w:rsid w:val="00656E98"/>
    <w:rsid w:val="00661CA4"/>
    <w:rsid w:val="00663C08"/>
    <w:rsid w:val="006669BF"/>
    <w:rsid w:val="006768A8"/>
    <w:rsid w:val="00676AED"/>
    <w:rsid w:val="00683F95"/>
    <w:rsid w:val="00685D19"/>
    <w:rsid w:val="00691BC5"/>
    <w:rsid w:val="0069591D"/>
    <w:rsid w:val="006A745C"/>
    <w:rsid w:val="006B098D"/>
    <w:rsid w:val="006C2E43"/>
    <w:rsid w:val="006C520E"/>
    <w:rsid w:val="006C5DE3"/>
    <w:rsid w:val="006D200A"/>
    <w:rsid w:val="006E253D"/>
    <w:rsid w:val="006F41EB"/>
    <w:rsid w:val="0070215E"/>
    <w:rsid w:val="00710207"/>
    <w:rsid w:val="00730F4B"/>
    <w:rsid w:val="00731CC0"/>
    <w:rsid w:val="00732BD5"/>
    <w:rsid w:val="00756B55"/>
    <w:rsid w:val="007571D9"/>
    <w:rsid w:val="00757A4F"/>
    <w:rsid w:val="007612A0"/>
    <w:rsid w:val="00766F82"/>
    <w:rsid w:val="00774560"/>
    <w:rsid w:val="00774A53"/>
    <w:rsid w:val="00775FB7"/>
    <w:rsid w:val="00787AAF"/>
    <w:rsid w:val="007934F0"/>
    <w:rsid w:val="0079606F"/>
    <w:rsid w:val="00797CCE"/>
    <w:rsid w:val="007A20E6"/>
    <w:rsid w:val="007A2A7A"/>
    <w:rsid w:val="007A3112"/>
    <w:rsid w:val="007A4C3C"/>
    <w:rsid w:val="007A58C8"/>
    <w:rsid w:val="007B0F8E"/>
    <w:rsid w:val="007B1D5B"/>
    <w:rsid w:val="007B2639"/>
    <w:rsid w:val="007B4DF4"/>
    <w:rsid w:val="007B7BF8"/>
    <w:rsid w:val="007C4C19"/>
    <w:rsid w:val="007D4E09"/>
    <w:rsid w:val="007D663A"/>
    <w:rsid w:val="007E777D"/>
    <w:rsid w:val="007F0A7A"/>
    <w:rsid w:val="007F596B"/>
    <w:rsid w:val="007F61C5"/>
    <w:rsid w:val="00811FA5"/>
    <w:rsid w:val="00813F3A"/>
    <w:rsid w:val="0081514A"/>
    <w:rsid w:val="00815392"/>
    <w:rsid w:val="008167B1"/>
    <w:rsid w:val="00817398"/>
    <w:rsid w:val="00820ADB"/>
    <w:rsid w:val="00822247"/>
    <w:rsid w:val="008268A3"/>
    <w:rsid w:val="00833700"/>
    <w:rsid w:val="00835E31"/>
    <w:rsid w:val="00836E88"/>
    <w:rsid w:val="00840E14"/>
    <w:rsid w:val="00850DCC"/>
    <w:rsid w:val="008547D6"/>
    <w:rsid w:val="00860081"/>
    <w:rsid w:val="00863302"/>
    <w:rsid w:val="00870343"/>
    <w:rsid w:val="008732C2"/>
    <w:rsid w:val="00880172"/>
    <w:rsid w:val="00887425"/>
    <w:rsid w:val="0089196C"/>
    <w:rsid w:val="008A37C3"/>
    <w:rsid w:val="008A3DA8"/>
    <w:rsid w:val="008A5347"/>
    <w:rsid w:val="008B7096"/>
    <w:rsid w:val="008D03BF"/>
    <w:rsid w:val="008D0B36"/>
    <w:rsid w:val="008D67AD"/>
    <w:rsid w:val="008E10D2"/>
    <w:rsid w:val="008E66F8"/>
    <w:rsid w:val="008F1F99"/>
    <w:rsid w:val="008F4EAA"/>
    <w:rsid w:val="009048BE"/>
    <w:rsid w:val="00912B82"/>
    <w:rsid w:val="009169D4"/>
    <w:rsid w:val="00923F84"/>
    <w:rsid w:val="00926FB0"/>
    <w:rsid w:val="009322D3"/>
    <w:rsid w:val="00933225"/>
    <w:rsid w:val="009342FB"/>
    <w:rsid w:val="009351AF"/>
    <w:rsid w:val="00935A7C"/>
    <w:rsid w:val="00936366"/>
    <w:rsid w:val="00951702"/>
    <w:rsid w:val="00957F9E"/>
    <w:rsid w:val="00963FDF"/>
    <w:rsid w:val="00966AC6"/>
    <w:rsid w:val="0098226C"/>
    <w:rsid w:val="00985A23"/>
    <w:rsid w:val="009874CC"/>
    <w:rsid w:val="00990748"/>
    <w:rsid w:val="009A29FA"/>
    <w:rsid w:val="009A38C6"/>
    <w:rsid w:val="009A7542"/>
    <w:rsid w:val="009B5C5C"/>
    <w:rsid w:val="009B6D77"/>
    <w:rsid w:val="009C4ED0"/>
    <w:rsid w:val="009C755C"/>
    <w:rsid w:val="009D0E2A"/>
    <w:rsid w:val="009D3994"/>
    <w:rsid w:val="009D5D53"/>
    <w:rsid w:val="009E5007"/>
    <w:rsid w:val="009E5F3E"/>
    <w:rsid w:val="009F0334"/>
    <w:rsid w:val="009F4B65"/>
    <w:rsid w:val="009F772F"/>
    <w:rsid w:val="00A02273"/>
    <w:rsid w:val="00A06DF4"/>
    <w:rsid w:val="00A23EA7"/>
    <w:rsid w:val="00A257C9"/>
    <w:rsid w:val="00A35887"/>
    <w:rsid w:val="00A35E1D"/>
    <w:rsid w:val="00A4235C"/>
    <w:rsid w:val="00A46A3D"/>
    <w:rsid w:val="00A4744B"/>
    <w:rsid w:val="00A54173"/>
    <w:rsid w:val="00A57986"/>
    <w:rsid w:val="00A611A7"/>
    <w:rsid w:val="00A62BE0"/>
    <w:rsid w:val="00A80B69"/>
    <w:rsid w:val="00A923F7"/>
    <w:rsid w:val="00AA027C"/>
    <w:rsid w:val="00AA2EFA"/>
    <w:rsid w:val="00AA5B74"/>
    <w:rsid w:val="00AB2BBA"/>
    <w:rsid w:val="00AB4AF4"/>
    <w:rsid w:val="00AC29A8"/>
    <w:rsid w:val="00AE5B00"/>
    <w:rsid w:val="00AF29B6"/>
    <w:rsid w:val="00AF3F34"/>
    <w:rsid w:val="00AF6842"/>
    <w:rsid w:val="00AF6CCD"/>
    <w:rsid w:val="00B01742"/>
    <w:rsid w:val="00B173A5"/>
    <w:rsid w:val="00B25317"/>
    <w:rsid w:val="00B344F5"/>
    <w:rsid w:val="00B4296D"/>
    <w:rsid w:val="00B44956"/>
    <w:rsid w:val="00B5290C"/>
    <w:rsid w:val="00B55D6C"/>
    <w:rsid w:val="00B66F07"/>
    <w:rsid w:val="00B66F73"/>
    <w:rsid w:val="00B67225"/>
    <w:rsid w:val="00B70CA2"/>
    <w:rsid w:val="00B73BB1"/>
    <w:rsid w:val="00B8343E"/>
    <w:rsid w:val="00B8354C"/>
    <w:rsid w:val="00B84051"/>
    <w:rsid w:val="00B85064"/>
    <w:rsid w:val="00B86CA0"/>
    <w:rsid w:val="00B91DBD"/>
    <w:rsid w:val="00BA36C0"/>
    <w:rsid w:val="00BA6E23"/>
    <w:rsid w:val="00BB1412"/>
    <w:rsid w:val="00BB3F56"/>
    <w:rsid w:val="00BB6D8D"/>
    <w:rsid w:val="00BC0A90"/>
    <w:rsid w:val="00BC14AD"/>
    <w:rsid w:val="00BD4FBC"/>
    <w:rsid w:val="00BE5F4E"/>
    <w:rsid w:val="00BF6FA2"/>
    <w:rsid w:val="00BF770A"/>
    <w:rsid w:val="00C17210"/>
    <w:rsid w:val="00C17CC3"/>
    <w:rsid w:val="00C308EE"/>
    <w:rsid w:val="00C34A64"/>
    <w:rsid w:val="00C3536E"/>
    <w:rsid w:val="00C4728B"/>
    <w:rsid w:val="00C47D31"/>
    <w:rsid w:val="00C50C56"/>
    <w:rsid w:val="00C51A98"/>
    <w:rsid w:val="00C77A73"/>
    <w:rsid w:val="00C817F1"/>
    <w:rsid w:val="00C8271C"/>
    <w:rsid w:val="00C82FA7"/>
    <w:rsid w:val="00C871B6"/>
    <w:rsid w:val="00C87933"/>
    <w:rsid w:val="00C9032B"/>
    <w:rsid w:val="00C90E31"/>
    <w:rsid w:val="00C91BD2"/>
    <w:rsid w:val="00C9208D"/>
    <w:rsid w:val="00C9359D"/>
    <w:rsid w:val="00C937D2"/>
    <w:rsid w:val="00CA0D0D"/>
    <w:rsid w:val="00CA7BC8"/>
    <w:rsid w:val="00CA7DAB"/>
    <w:rsid w:val="00CB128D"/>
    <w:rsid w:val="00CB6BD6"/>
    <w:rsid w:val="00CB757E"/>
    <w:rsid w:val="00CC1684"/>
    <w:rsid w:val="00CC6181"/>
    <w:rsid w:val="00CD2E78"/>
    <w:rsid w:val="00CD55E4"/>
    <w:rsid w:val="00CD7647"/>
    <w:rsid w:val="00CE1966"/>
    <w:rsid w:val="00CE2CF9"/>
    <w:rsid w:val="00CE71F9"/>
    <w:rsid w:val="00CE7324"/>
    <w:rsid w:val="00CF41FA"/>
    <w:rsid w:val="00CF628E"/>
    <w:rsid w:val="00CF7091"/>
    <w:rsid w:val="00CF724F"/>
    <w:rsid w:val="00D02998"/>
    <w:rsid w:val="00D03DFE"/>
    <w:rsid w:val="00D06024"/>
    <w:rsid w:val="00D07BF5"/>
    <w:rsid w:val="00D1094F"/>
    <w:rsid w:val="00D128A1"/>
    <w:rsid w:val="00D21EE0"/>
    <w:rsid w:val="00D231AC"/>
    <w:rsid w:val="00D3207E"/>
    <w:rsid w:val="00D35EE7"/>
    <w:rsid w:val="00D449E9"/>
    <w:rsid w:val="00D44CD6"/>
    <w:rsid w:val="00D47CD7"/>
    <w:rsid w:val="00D47F7B"/>
    <w:rsid w:val="00D530BE"/>
    <w:rsid w:val="00D536D4"/>
    <w:rsid w:val="00D556C9"/>
    <w:rsid w:val="00D575F5"/>
    <w:rsid w:val="00D66224"/>
    <w:rsid w:val="00D6719E"/>
    <w:rsid w:val="00D67C52"/>
    <w:rsid w:val="00D85DE1"/>
    <w:rsid w:val="00D863A1"/>
    <w:rsid w:val="00DA0D70"/>
    <w:rsid w:val="00DA1AB5"/>
    <w:rsid w:val="00DA5BF2"/>
    <w:rsid w:val="00DA7FF1"/>
    <w:rsid w:val="00DB52E7"/>
    <w:rsid w:val="00DB6828"/>
    <w:rsid w:val="00DB690C"/>
    <w:rsid w:val="00DB7EED"/>
    <w:rsid w:val="00DE1FA2"/>
    <w:rsid w:val="00DE5B25"/>
    <w:rsid w:val="00DE7E25"/>
    <w:rsid w:val="00DF33AB"/>
    <w:rsid w:val="00E010EF"/>
    <w:rsid w:val="00E02546"/>
    <w:rsid w:val="00E02E94"/>
    <w:rsid w:val="00E1224E"/>
    <w:rsid w:val="00E13885"/>
    <w:rsid w:val="00E20873"/>
    <w:rsid w:val="00E3297B"/>
    <w:rsid w:val="00E34F0B"/>
    <w:rsid w:val="00E41B34"/>
    <w:rsid w:val="00E43C1F"/>
    <w:rsid w:val="00E52EAE"/>
    <w:rsid w:val="00E5660C"/>
    <w:rsid w:val="00E63175"/>
    <w:rsid w:val="00E76063"/>
    <w:rsid w:val="00E773E6"/>
    <w:rsid w:val="00E77958"/>
    <w:rsid w:val="00E77AA9"/>
    <w:rsid w:val="00E83E89"/>
    <w:rsid w:val="00E90A23"/>
    <w:rsid w:val="00E9154B"/>
    <w:rsid w:val="00E9484E"/>
    <w:rsid w:val="00E971A6"/>
    <w:rsid w:val="00E974C2"/>
    <w:rsid w:val="00EA184A"/>
    <w:rsid w:val="00EA4FC2"/>
    <w:rsid w:val="00EB3EE2"/>
    <w:rsid w:val="00EC3FFC"/>
    <w:rsid w:val="00EC465D"/>
    <w:rsid w:val="00EC7527"/>
    <w:rsid w:val="00ED2EB8"/>
    <w:rsid w:val="00EE14CA"/>
    <w:rsid w:val="00EE54C1"/>
    <w:rsid w:val="00F003C1"/>
    <w:rsid w:val="00F00484"/>
    <w:rsid w:val="00F10EEC"/>
    <w:rsid w:val="00F2119A"/>
    <w:rsid w:val="00F214DD"/>
    <w:rsid w:val="00F225C0"/>
    <w:rsid w:val="00F22999"/>
    <w:rsid w:val="00F25D20"/>
    <w:rsid w:val="00F326B3"/>
    <w:rsid w:val="00F43B8A"/>
    <w:rsid w:val="00F56ABE"/>
    <w:rsid w:val="00F60770"/>
    <w:rsid w:val="00F6225F"/>
    <w:rsid w:val="00F6635B"/>
    <w:rsid w:val="00F74DE4"/>
    <w:rsid w:val="00F75817"/>
    <w:rsid w:val="00F80877"/>
    <w:rsid w:val="00F81266"/>
    <w:rsid w:val="00F81DD4"/>
    <w:rsid w:val="00F85543"/>
    <w:rsid w:val="00F867DF"/>
    <w:rsid w:val="00F9119D"/>
    <w:rsid w:val="00F922A0"/>
    <w:rsid w:val="00F94105"/>
    <w:rsid w:val="00FA4451"/>
    <w:rsid w:val="00FB06C1"/>
    <w:rsid w:val="00FB60DC"/>
    <w:rsid w:val="00FC5C93"/>
    <w:rsid w:val="00FC5D1A"/>
    <w:rsid w:val="00FC7B68"/>
    <w:rsid w:val="00FD033A"/>
    <w:rsid w:val="00FD0DEC"/>
    <w:rsid w:val="00FD3D1C"/>
    <w:rsid w:val="00FD6D69"/>
    <w:rsid w:val="00FE61FF"/>
    <w:rsid w:val="00FE646E"/>
    <w:rsid w:val="00FF4E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none [3204]" stroke="f">
      <v:fill color="none [3204]" color2="none [3213]" rotate="t" angle="-90" type="gradient"/>
      <v:stroke on="f"/>
      <v:textbox inset="3mm,3mm,3mm,3mm"/>
    </o:shapedefaults>
    <o:shapelayout v:ext="edit">
      <o:idmap v:ext="edit" data="1"/>
    </o:shapelayout>
  </w:shapeDefaults>
  <w:decimalSymbol w:val=","/>
  <w:listSeparator w:val=";"/>
  <w14:docId w14:val="593C7406"/>
  <w15:docId w15:val="{D22EF838-9014-4CDE-B9EB-23F46830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w:qFormat/>
    <w:rsid w:val="009E5F3E"/>
    <w:pPr>
      <w:spacing w:after="0" w:line="240" w:lineRule="auto"/>
    </w:pPr>
    <w:rPr>
      <w:rFonts w:ascii="Zilla Slab Light" w:hAnsi="Zilla Slab Light"/>
      <w:sz w:val="21"/>
    </w:rPr>
  </w:style>
  <w:style w:type="paragraph" w:styleId="berschrift1">
    <w:name w:val="heading 1"/>
    <w:aliases w:val="H1"/>
    <w:basedOn w:val="Standard"/>
    <w:next w:val="Standard"/>
    <w:link w:val="berschrift1Zchn"/>
    <w:uiPriority w:val="9"/>
    <w:qFormat/>
    <w:rsid w:val="00337536"/>
    <w:pPr>
      <w:keepNext/>
      <w:keepLines/>
      <w:spacing w:before="480" w:after="120"/>
      <w:outlineLvl w:val="0"/>
    </w:pPr>
    <w:rPr>
      <w:rFonts w:asciiTheme="minorHAnsi" w:eastAsiaTheme="majorEastAsia" w:hAnsiTheme="minorHAnsi" w:cstheme="majorBidi"/>
      <w:b/>
      <w:bCs/>
      <w:color w:val="E97139" w:themeColor="accent1"/>
      <w:sz w:val="38"/>
      <w:szCs w:val="28"/>
    </w:rPr>
  </w:style>
  <w:style w:type="paragraph" w:styleId="berschrift2">
    <w:name w:val="heading 2"/>
    <w:aliases w:val="Unterüberschrift"/>
    <w:basedOn w:val="Standard"/>
    <w:next w:val="Standard"/>
    <w:link w:val="berschrift2Zchn"/>
    <w:uiPriority w:val="9"/>
    <w:unhideWhenUsed/>
    <w:qFormat/>
    <w:rsid w:val="00BA36C0"/>
    <w:pPr>
      <w:keepNext/>
      <w:keepLines/>
      <w:outlineLvl w:val="1"/>
    </w:pPr>
    <w:rPr>
      <w:rFonts w:ascii="Barlow Light" w:eastAsiaTheme="majorEastAsia" w:hAnsi="Barlow Light" w:cstheme="majorBidi"/>
      <w:b/>
      <w:bCs/>
      <w:i/>
      <w:color w:val="E97139" w:themeColor="accent1"/>
      <w:sz w:val="38"/>
      <w:szCs w:val="26"/>
    </w:rPr>
  </w:style>
  <w:style w:type="paragraph" w:styleId="berschrift3">
    <w:name w:val="heading 3"/>
    <w:aliases w:val="H2"/>
    <w:next w:val="Standard"/>
    <w:link w:val="berschrift3Zchn"/>
    <w:uiPriority w:val="9"/>
    <w:unhideWhenUsed/>
    <w:qFormat/>
    <w:rsid w:val="00BA36C0"/>
    <w:pPr>
      <w:keepNext/>
      <w:keepLines/>
      <w:spacing w:before="120" w:after="120"/>
      <w:outlineLvl w:val="2"/>
    </w:pPr>
    <w:rPr>
      <w:rFonts w:eastAsiaTheme="majorEastAsia" w:cstheme="majorBidi"/>
      <w:b/>
      <w:bCs/>
      <w:color w:val="E97139" w:themeColor="accent1"/>
      <w:sz w:val="32"/>
    </w:rPr>
  </w:style>
  <w:style w:type="paragraph" w:styleId="berschrift4">
    <w:name w:val="heading 4"/>
    <w:aliases w:val="H3"/>
    <w:basedOn w:val="Standard"/>
    <w:next w:val="Standard"/>
    <w:link w:val="berschrift4Zchn"/>
    <w:uiPriority w:val="9"/>
    <w:unhideWhenUsed/>
    <w:qFormat/>
    <w:rsid w:val="00BA36C0"/>
    <w:pPr>
      <w:keepNext/>
      <w:keepLines/>
      <w:spacing w:before="120"/>
      <w:outlineLvl w:val="3"/>
    </w:pPr>
    <w:rPr>
      <w:rFonts w:asciiTheme="minorHAnsi" w:eastAsiaTheme="majorEastAsia" w:hAnsiTheme="minorHAnsi" w:cstheme="majorBidi"/>
      <w:b/>
      <w:bCs/>
      <w:iCs/>
      <w:color w:val="E97139" w:themeColor="accent1"/>
      <w:sz w:val="22"/>
    </w:rPr>
  </w:style>
  <w:style w:type="paragraph" w:styleId="berschrift5">
    <w:name w:val="heading 5"/>
    <w:aliases w:val="H4"/>
    <w:basedOn w:val="Standard"/>
    <w:next w:val="Standard"/>
    <w:link w:val="berschrift5Zchn"/>
    <w:uiPriority w:val="9"/>
    <w:unhideWhenUsed/>
    <w:qFormat/>
    <w:rsid w:val="00CD2E78"/>
    <w:pPr>
      <w:keepNext/>
      <w:keepLines/>
      <w:spacing w:before="120"/>
      <w:outlineLvl w:val="4"/>
    </w:pPr>
    <w:rPr>
      <w:rFonts w:ascii="Barlow" w:eastAsiaTheme="majorEastAsia" w:hAnsi="Barlow" w:cstheme="majorBidi"/>
      <w:b/>
      <w:color w:val="E97139" w:themeColor="accent1"/>
      <w:sz w:val="20"/>
    </w:rPr>
  </w:style>
  <w:style w:type="paragraph" w:styleId="berschrift6">
    <w:name w:val="heading 6"/>
    <w:aliases w:val="H5"/>
    <w:basedOn w:val="Standard"/>
    <w:next w:val="Standard"/>
    <w:link w:val="berschrift6Zchn"/>
    <w:uiPriority w:val="9"/>
    <w:unhideWhenUsed/>
    <w:qFormat/>
    <w:rsid w:val="00BA36C0"/>
    <w:pPr>
      <w:keepNext/>
      <w:keepLines/>
      <w:spacing w:before="120"/>
      <w:outlineLvl w:val="5"/>
    </w:pPr>
    <w:rPr>
      <w:rFonts w:asciiTheme="minorHAnsi" w:eastAsiaTheme="majorEastAsia" w:hAnsiTheme="minorHAnsi" w:cstheme="majorBidi"/>
      <w:b/>
      <w:iCs/>
      <w:sz w:val="20"/>
    </w:rPr>
  </w:style>
  <w:style w:type="paragraph" w:styleId="berschrift7">
    <w:name w:val="heading 7"/>
    <w:aliases w:val="Sans-alt"/>
    <w:basedOn w:val="Standard"/>
    <w:next w:val="Standard"/>
    <w:link w:val="berschrift7Zchn"/>
    <w:uiPriority w:val="99"/>
    <w:unhideWhenUsed/>
    <w:rsid w:val="00064313"/>
    <w:pPr>
      <w:keepLines/>
      <w:spacing w:before="60" w:after="60"/>
      <w:outlineLvl w:val="6"/>
    </w:pPr>
    <w:rPr>
      <w:rFonts w:ascii="Barlow Light" w:eastAsiaTheme="majorEastAsia" w:hAnsi="Barlow Light" w:cstheme="majorBidi"/>
      <w:iCs/>
      <w:sz w:val="20"/>
    </w:rPr>
  </w:style>
  <w:style w:type="paragraph" w:styleId="berschrift8">
    <w:name w:val="heading 8"/>
    <w:aliases w:val="Titelblatt H-Klein"/>
    <w:basedOn w:val="Standard"/>
    <w:next w:val="Standard"/>
    <w:link w:val="berschrift8Zchn"/>
    <w:uiPriority w:val="9"/>
    <w:unhideWhenUsed/>
    <w:qFormat/>
    <w:rsid w:val="004B2A0C"/>
    <w:pPr>
      <w:keepNext/>
      <w:keepLines/>
      <w:outlineLvl w:val="7"/>
    </w:pPr>
    <w:rPr>
      <w:rFonts w:asciiTheme="minorHAnsi" w:eastAsiaTheme="majorEastAsia" w:hAnsiTheme="minorHAnsi" w:cstheme="majorBidi"/>
      <w:b/>
      <w:i/>
      <w:sz w:val="50"/>
      <w:szCs w:val="20"/>
    </w:rPr>
  </w:style>
  <w:style w:type="paragraph" w:styleId="berschrift9">
    <w:name w:val="heading 9"/>
    <w:aliases w:val="Titelblatt H-gross"/>
    <w:basedOn w:val="Standard"/>
    <w:next w:val="Standard"/>
    <w:link w:val="berschrift9Zchn"/>
    <w:uiPriority w:val="9"/>
    <w:unhideWhenUsed/>
    <w:qFormat/>
    <w:rsid w:val="005E3509"/>
    <w:pPr>
      <w:keepNext/>
      <w:keepLines/>
      <w:outlineLvl w:val="8"/>
    </w:pPr>
    <w:rPr>
      <w:rFonts w:asciiTheme="minorHAnsi" w:eastAsiaTheme="majorEastAsia" w:hAnsiTheme="minorHAnsi" w:cstheme="majorBidi"/>
      <w:b/>
      <w:iCs/>
      <w:caps/>
      <w:color w:val="E97139" w:themeColor="text1"/>
      <w:sz w:val="8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A7C"/>
    <w:pPr>
      <w:tabs>
        <w:tab w:val="center" w:pos="4536"/>
        <w:tab w:val="right" w:pos="9072"/>
      </w:tabs>
    </w:pPr>
  </w:style>
  <w:style w:type="character" w:customStyle="1" w:styleId="KopfzeileZchn">
    <w:name w:val="Kopfzeile Zchn"/>
    <w:basedOn w:val="Absatz-Standardschriftart"/>
    <w:link w:val="Kopfzeile"/>
    <w:uiPriority w:val="99"/>
    <w:rsid w:val="00935A7C"/>
  </w:style>
  <w:style w:type="paragraph" w:styleId="Fuzeile">
    <w:name w:val="footer"/>
    <w:basedOn w:val="Standard"/>
    <w:link w:val="FuzeileZchn"/>
    <w:uiPriority w:val="99"/>
    <w:unhideWhenUsed/>
    <w:rsid w:val="00935A7C"/>
    <w:pPr>
      <w:tabs>
        <w:tab w:val="center" w:pos="4536"/>
        <w:tab w:val="right" w:pos="9072"/>
      </w:tabs>
    </w:pPr>
  </w:style>
  <w:style w:type="character" w:customStyle="1" w:styleId="FuzeileZchn">
    <w:name w:val="Fußzeile Zchn"/>
    <w:basedOn w:val="Absatz-Standardschriftart"/>
    <w:link w:val="Fuzeile"/>
    <w:uiPriority w:val="99"/>
    <w:rsid w:val="00935A7C"/>
  </w:style>
  <w:style w:type="paragraph" w:styleId="Sprechblasentext">
    <w:name w:val="Balloon Text"/>
    <w:basedOn w:val="Standard"/>
    <w:link w:val="SprechblasentextZchn"/>
    <w:uiPriority w:val="99"/>
    <w:semiHidden/>
    <w:unhideWhenUsed/>
    <w:rsid w:val="006A74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45C"/>
    <w:rPr>
      <w:rFonts w:ascii="Tahoma" w:hAnsi="Tahoma" w:cs="Tahoma"/>
      <w:sz w:val="16"/>
      <w:szCs w:val="16"/>
    </w:rPr>
  </w:style>
  <w:style w:type="paragraph" w:customStyle="1" w:styleId="EinfAbs">
    <w:name w:val="[Einf. Abs.]"/>
    <w:basedOn w:val="Standard"/>
    <w:uiPriority w:val="99"/>
    <w:rsid w:val="00DE5B25"/>
    <w:pPr>
      <w:autoSpaceDE w:val="0"/>
      <w:autoSpaceDN w:val="0"/>
      <w:adjustRightInd w:val="0"/>
      <w:spacing w:line="288" w:lineRule="auto"/>
      <w:textAlignment w:val="center"/>
    </w:pPr>
    <w:rPr>
      <w:rFonts w:ascii="Minion Pro" w:hAnsi="Minion Pro" w:cs="Minion Pro"/>
      <w:color w:val="000000"/>
      <w:sz w:val="24"/>
      <w:szCs w:val="24"/>
      <w:lang w:val="de-DE"/>
    </w:rPr>
  </w:style>
  <w:style w:type="paragraph" w:styleId="KeinLeerraum">
    <w:name w:val="No Spacing"/>
    <w:aliases w:val="Quote"/>
    <w:basedOn w:val="Standard"/>
    <w:uiPriority w:val="1"/>
    <w:qFormat/>
    <w:rsid w:val="00BA36C0"/>
    <w:rPr>
      <w:i/>
    </w:rPr>
  </w:style>
  <w:style w:type="character" w:customStyle="1" w:styleId="berschrift1Zchn">
    <w:name w:val="Überschrift 1 Zchn"/>
    <w:aliases w:val="H1 Zchn"/>
    <w:basedOn w:val="Absatz-Standardschriftart"/>
    <w:link w:val="berschrift1"/>
    <w:uiPriority w:val="9"/>
    <w:rsid w:val="00337536"/>
    <w:rPr>
      <w:rFonts w:eastAsiaTheme="majorEastAsia" w:cstheme="majorBidi"/>
      <w:b/>
      <w:bCs/>
      <w:color w:val="E97139" w:themeColor="accent1"/>
      <w:sz w:val="38"/>
      <w:szCs w:val="28"/>
    </w:rPr>
  </w:style>
  <w:style w:type="character" w:customStyle="1" w:styleId="bold">
    <w:name w:val="bold"/>
    <w:uiPriority w:val="99"/>
    <w:rsid w:val="00431526"/>
    <w:rPr>
      <w:b/>
      <w:bCs/>
    </w:rPr>
  </w:style>
  <w:style w:type="character" w:customStyle="1" w:styleId="berschrift2Zchn">
    <w:name w:val="Überschrift 2 Zchn"/>
    <w:aliases w:val="Unterüberschrift Zchn"/>
    <w:basedOn w:val="Absatz-Standardschriftart"/>
    <w:link w:val="berschrift2"/>
    <w:uiPriority w:val="9"/>
    <w:rsid w:val="00BA36C0"/>
    <w:rPr>
      <w:rFonts w:ascii="Barlow Light" w:eastAsiaTheme="majorEastAsia" w:hAnsi="Barlow Light" w:cstheme="majorBidi"/>
      <w:b/>
      <w:bCs/>
      <w:i/>
      <w:color w:val="E97139" w:themeColor="accent1"/>
      <w:sz w:val="38"/>
      <w:szCs w:val="26"/>
    </w:rPr>
  </w:style>
  <w:style w:type="character" w:customStyle="1" w:styleId="berschrift3Zchn">
    <w:name w:val="Überschrift 3 Zchn"/>
    <w:aliases w:val="H2 Zchn"/>
    <w:basedOn w:val="Absatz-Standardschriftart"/>
    <w:link w:val="berschrift3"/>
    <w:uiPriority w:val="9"/>
    <w:rsid w:val="00BA36C0"/>
    <w:rPr>
      <w:rFonts w:eastAsiaTheme="majorEastAsia" w:cstheme="majorBidi"/>
      <w:b/>
      <w:bCs/>
      <w:color w:val="E97139" w:themeColor="accent1"/>
      <w:sz w:val="32"/>
    </w:rPr>
  </w:style>
  <w:style w:type="character" w:customStyle="1" w:styleId="berschrift4Zchn">
    <w:name w:val="Überschrift 4 Zchn"/>
    <w:aliases w:val="H3 Zchn"/>
    <w:basedOn w:val="Absatz-Standardschriftart"/>
    <w:link w:val="berschrift4"/>
    <w:uiPriority w:val="9"/>
    <w:rsid w:val="00BA36C0"/>
    <w:rPr>
      <w:rFonts w:eastAsiaTheme="majorEastAsia" w:cstheme="majorBidi"/>
      <w:b/>
      <w:bCs/>
      <w:iCs/>
      <w:color w:val="E97139" w:themeColor="accent1"/>
    </w:rPr>
  </w:style>
  <w:style w:type="character" w:customStyle="1" w:styleId="berschrift5Zchn">
    <w:name w:val="Überschrift 5 Zchn"/>
    <w:aliases w:val="H4 Zchn"/>
    <w:basedOn w:val="Absatz-Standardschriftart"/>
    <w:link w:val="berschrift5"/>
    <w:uiPriority w:val="9"/>
    <w:rsid w:val="00CD2E78"/>
    <w:rPr>
      <w:rFonts w:ascii="Barlow" w:eastAsiaTheme="majorEastAsia" w:hAnsi="Barlow" w:cstheme="majorBidi"/>
      <w:b/>
      <w:color w:val="E97139" w:themeColor="accent1"/>
      <w:sz w:val="20"/>
    </w:rPr>
  </w:style>
  <w:style w:type="paragraph" w:customStyle="1" w:styleId="Aufzhlung">
    <w:name w:val="Aufzählung"/>
    <w:basedOn w:val="EinfAbs"/>
    <w:next w:val="Aufzhlungszeichen"/>
    <w:uiPriority w:val="99"/>
    <w:rsid w:val="006C520E"/>
    <w:pPr>
      <w:numPr>
        <w:numId w:val="16"/>
      </w:numPr>
      <w:spacing w:line="260" w:lineRule="atLeast"/>
    </w:pPr>
    <w:rPr>
      <w:rFonts w:ascii="Barlow Light" w:hAnsi="Barlow Light" w:cs="Barlow Light"/>
      <w:sz w:val="20"/>
      <w:szCs w:val="18"/>
    </w:rPr>
  </w:style>
  <w:style w:type="character" w:customStyle="1" w:styleId="berschrift6Zchn">
    <w:name w:val="Überschrift 6 Zchn"/>
    <w:aliases w:val="H5 Zchn"/>
    <w:basedOn w:val="Absatz-Standardschriftart"/>
    <w:link w:val="berschrift6"/>
    <w:uiPriority w:val="9"/>
    <w:rsid w:val="00BA36C0"/>
    <w:rPr>
      <w:rFonts w:eastAsiaTheme="majorEastAsia" w:cstheme="majorBidi"/>
      <w:b/>
      <w:iCs/>
      <w:sz w:val="20"/>
    </w:rPr>
  </w:style>
  <w:style w:type="character" w:styleId="Hervorhebung">
    <w:name w:val="Emphasis"/>
    <w:aliases w:val="Aufzählung SU"/>
    <w:basedOn w:val="Absatz-Standardschriftart"/>
    <w:uiPriority w:val="20"/>
    <w:rsid w:val="00685D19"/>
    <w:rPr>
      <w:rFonts w:ascii="Barlow Light" w:hAnsi="Barlow Light"/>
      <w:iCs/>
      <w:sz w:val="18"/>
    </w:rPr>
  </w:style>
  <w:style w:type="character" w:customStyle="1" w:styleId="berschrift7Zchn">
    <w:name w:val="Überschrift 7 Zchn"/>
    <w:aliases w:val="Sans-alt Zchn"/>
    <w:basedOn w:val="Absatz-Standardschriftart"/>
    <w:link w:val="berschrift7"/>
    <w:uiPriority w:val="99"/>
    <w:rsid w:val="00064313"/>
    <w:rPr>
      <w:rFonts w:ascii="Barlow Light" w:eastAsiaTheme="majorEastAsia" w:hAnsi="Barlow Light" w:cstheme="majorBidi"/>
      <w:iCs/>
      <w:sz w:val="20"/>
    </w:rPr>
  </w:style>
  <w:style w:type="paragraph" w:styleId="Listenabsatz">
    <w:name w:val="List Paragraph"/>
    <w:basedOn w:val="Standard"/>
    <w:link w:val="ListenabsatzZchn"/>
    <w:uiPriority w:val="34"/>
    <w:rsid w:val="004563F5"/>
    <w:pPr>
      <w:numPr>
        <w:numId w:val="14"/>
      </w:numPr>
      <w:contextualSpacing/>
    </w:pPr>
    <w:rPr>
      <w:rFonts w:ascii="Barlow Light" w:hAnsi="Barlow Light"/>
      <w:sz w:val="20"/>
    </w:rPr>
  </w:style>
  <w:style w:type="character" w:customStyle="1" w:styleId="berschrift8Zchn">
    <w:name w:val="Überschrift 8 Zchn"/>
    <w:aliases w:val="Titelblatt H-Klein Zchn"/>
    <w:basedOn w:val="Absatz-Standardschriftart"/>
    <w:link w:val="berschrift8"/>
    <w:uiPriority w:val="9"/>
    <w:rsid w:val="004B2A0C"/>
    <w:rPr>
      <w:rFonts w:eastAsiaTheme="majorEastAsia" w:cstheme="majorBidi"/>
      <w:b/>
      <w:i/>
      <w:sz w:val="50"/>
      <w:szCs w:val="20"/>
    </w:rPr>
  </w:style>
  <w:style w:type="character" w:customStyle="1" w:styleId="berschrift9Zchn">
    <w:name w:val="Überschrift 9 Zchn"/>
    <w:aliases w:val="Titelblatt H-gross Zchn"/>
    <w:basedOn w:val="Absatz-Standardschriftart"/>
    <w:link w:val="berschrift9"/>
    <w:uiPriority w:val="9"/>
    <w:rsid w:val="005E3509"/>
    <w:rPr>
      <w:rFonts w:eastAsiaTheme="majorEastAsia" w:cstheme="majorBidi"/>
      <w:b/>
      <w:iCs/>
      <w:caps/>
      <w:color w:val="E97139" w:themeColor="text1"/>
      <w:sz w:val="80"/>
      <w:szCs w:val="20"/>
    </w:rPr>
  </w:style>
  <w:style w:type="paragraph" w:styleId="Titel">
    <w:name w:val="Title"/>
    <w:aliases w:val="Url"/>
    <w:basedOn w:val="Standard"/>
    <w:next w:val="Standard"/>
    <w:link w:val="TitelZchn"/>
    <w:uiPriority w:val="10"/>
    <w:qFormat/>
    <w:rsid w:val="00BA36C0"/>
    <w:pPr>
      <w:spacing w:after="300"/>
      <w:contextualSpacing/>
    </w:pPr>
    <w:rPr>
      <w:rFonts w:asciiTheme="minorHAnsi" w:eastAsiaTheme="majorEastAsia" w:hAnsiTheme="minorHAnsi" w:cstheme="majorBidi"/>
      <w:color w:val="E97139" w:themeColor="accent1"/>
      <w:spacing w:val="5"/>
      <w:kern w:val="28"/>
      <w:sz w:val="28"/>
      <w:szCs w:val="52"/>
    </w:rPr>
  </w:style>
  <w:style w:type="character" w:customStyle="1" w:styleId="TitelZchn">
    <w:name w:val="Titel Zchn"/>
    <w:aliases w:val="Url Zchn"/>
    <w:basedOn w:val="Absatz-Standardschriftart"/>
    <w:link w:val="Titel"/>
    <w:uiPriority w:val="10"/>
    <w:rsid w:val="00BA36C0"/>
    <w:rPr>
      <w:rFonts w:eastAsiaTheme="majorEastAsia" w:cstheme="majorBidi"/>
      <w:color w:val="E97139" w:themeColor="accent1"/>
      <w:spacing w:val="5"/>
      <w:kern w:val="28"/>
      <w:sz w:val="28"/>
      <w:szCs w:val="52"/>
    </w:rPr>
  </w:style>
  <w:style w:type="paragraph" w:styleId="Untertitel">
    <w:name w:val="Subtitle"/>
    <w:aliases w:val="Aufzählungspunkte"/>
    <w:basedOn w:val="Standard"/>
    <w:next w:val="Aufzhlungszeichen"/>
    <w:link w:val="UntertitelZchn"/>
    <w:uiPriority w:val="11"/>
    <w:rsid w:val="00B85064"/>
    <w:pPr>
      <w:numPr>
        <w:numId w:val="3"/>
      </w:numPr>
    </w:pPr>
    <w:rPr>
      <w:rFonts w:ascii="Barlow Light" w:eastAsiaTheme="majorEastAsia" w:hAnsi="Barlow Light" w:cstheme="majorBidi"/>
      <w:iCs/>
      <w:sz w:val="20"/>
      <w:szCs w:val="24"/>
    </w:rPr>
  </w:style>
  <w:style w:type="character" w:customStyle="1" w:styleId="UntertitelZchn">
    <w:name w:val="Untertitel Zchn"/>
    <w:aliases w:val="Aufzählungspunkte Zchn"/>
    <w:basedOn w:val="Absatz-Standardschriftart"/>
    <w:link w:val="Untertitel"/>
    <w:uiPriority w:val="11"/>
    <w:rsid w:val="00B85064"/>
    <w:rPr>
      <w:rFonts w:ascii="Barlow Light" w:eastAsiaTheme="majorEastAsia" w:hAnsi="Barlow Light" w:cstheme="majorBidi"/>
      <w:iCs/>
      <w:sz w:val="20"/>
      <w:szCs w:val="24"/>
    </w:rPr>
  </w:style>
  <w:style w:type="table" w:styleId="Tabellenraster">
    <w:name w:val="Table Grid"/>
    <w:basedOn w:val="NormaleTabelle"/>
    <w:uiPriority w:val="59"/>
    <w:rsid w:val="0003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4">
    <w:name w:val="Colorful List Accent 4"/>
    <w:basedOn w:val="NormaleTabelle"/>
    <w:uiPriority w:val="72"/>
    <w:rsid w:val="00032CF5"/>
    <w:pPr>
      <w:spacing w:after="0" w:line="240" w:lineRule="auto"/>
    </w:pPr>
    <w:rPr>
      <w:rFonts w:ascii="Barlow" w:hAnsi="Barlow"/>
      <w:sz w:val="18"/>
    </w:rPr>
    <w:tblPr>
      <w:tblStyleRowBandSize w:val="1"/>
      <w:tblStyleColBandSize w:val="1"/>
      <w:tblBorders>
        <w:insideV w:val="single" w:sz="8" w:space="0" w:color="E97139" w:themeColor="accent1"/>
      </w:tblBorders>
    </w:tblPr>
    <w:tcPr>
      <w:shd w:val="clear" w:color="auto" w:fill="F2F2F2" w:themeFill="background2" w:themeFillShade="F2"/>
      <w:vAlign w:val="center"/>
    </w:tcPr>
    <w:tblStylePr w:type="firstRow">
      <w:rPr>
        <w:b/>
        <w:bCs/>
        <w:color w:val="FFFFFF" w:themeColor="background1"/>
      </w:rPr>
      <w:tblPr/>
      <w:tcPr>
        <w:tcBorders>
          <w:bottom w:val="single" w:sz="12" w:space="0" w:color="FFFFFF" w:themeColor="background1"/>
        </w:tcBorders>
        <w:shd w:val="clear" w:color="auto" w:fill="982B43" w:themeFill="accent3" w:themeFillShade="CC"/>
      </w:tcPr>
    </w:tblStylePr>
    <w:tblStylePr w:type="lastRow">
      <w:rPr>
        <w:b/>
        <w:bCs/>
        <w:color w:val="982B43" w:themeColor="accent3" w:themeShade="CC"/>
      </w:rPr>
      <w:tblPr/>
      <w:tcPr>
        <w:tcBorders>
          <w:top w:val="single" w:sz="12" w:space="0" w:color="E971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0ED" w:themeFill="accent4" w:themeFillTint="3F"/>
      </w:tcPr>
    </w:tblStylePr>
    <w:tblStylePr w:type="band1Horz">
      <w:tblPr/>
      <w:tcPr>
        <w:shd w:val="clear" w:color="auto" w:fill="C7F3F0" w:themeFill="accent4" w:themeFillTint="33"/>
      </w:tcPr>
    </w:tblStylePr>
  </w:style>
  <w:style w:type="table" w:styleId="FarbigesRaster-Akzent1">
    <w:name w:val="Colorful Grid Accent 1"/>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FAE2D7" w:themeFill="accent1" w:themeFillTint="33"/>
    </w:tcPr>
    <w:tblStylePr w:type="firstRow">
      <w:rPr>
        <w:b/>
        <w:bCs/>
      </w:rPr>
      <w:tblPr/>
      <w:tcPr>
        <w:shd w:val="clear" w:color="auto" w:fill="F6C6AF" w:themeFill="accent1" w:themeFillTint="66"/>
      </w:tcPr>
    </w:tblStylePr>
    <w:tblStylePr w:type="lastRow">
      <w:rPr>
        <w:b/>
        <w:bCs/>
        <w:color w:val="E97139" w:themeColor="text1"/>
      </w:rPr>
      <w:tblPr/>
      <w:tcPr>
        <w:shd w:val="clear" w:color="auto" w:fill="F6C6AF" w:themeFill="accent1" w:themeFillTint="66"/>
      </w:tcPr>
    </w:tblStylePr>
    <w:tblStylePr w:type="firstCol">
      <w:rPr>
        <w:color w:val="FFFFFF" w:themeColor="background1"/>
      </w:rPr>
      <w:tblPr/>
      <w:tcPr>
        <w:shd w:val="clear" w:color="auto" w:fill="C34C15" w:themeFill="accent1" w:themeFillShade="BF"/>
      </w:tcPr>
    </w:tblStylePr>
    <w:tblStylePr w:type="lastCol">
      <w:rPr>
        <w:color w:val="FFFFFF" w:themeColor="background1"/>
      </w:rPr>
      <w:tblPr/>
      <w:tcPr>
        <w:shd w:val="clear" w:color="auto" w:fill="C34C15" w:themeFill="accent1" w:themeFillShade="BF"/>
      </w:tcPr>
    </w:tblStylePr>
    <w:tblStylePr w:type="band1Vert">
      <w:tblPr/>
      <w:tcPr>
        <w:shd w:val="clear" w:color="auto" w:fill="F4B89C" w:themeFill="accent1" w:themeFillTint="7F"/>
      </w:tcPr>
    </w:tblStylePr>
    <w:tblStylePr w:type="band1Horz">
      <w:tblPr/>
      <w:tcPr>
        <w:shd w:val="clear" w:color="auto" w:fill="F4B89C" w:themeFill="accent1" w:themeFillTint="7F"/>
      </w:tcPr>
    </w:tblStylePr>
  </w:style>
  <w:style w:type="table" w:styleId="FarbigesRaster-Akzent4">
    <w:name w:val="Colorful Grid Accent 4"/>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C7F3F0" w:themeFill="accent4" w:themeFillTint="33"/>
    </w:tcPr>
    <w:tblStylePr w:type="firstRow">
      <w:rPr>
        <w:b/>
        <w:bCs/>
      </w:rPr>
      <w:tblPr/>
      <w:tcPr>
        <w:shd w:val="clear" w:color="auto" w:fill="8FE7E2" w:themeFill="accent4" w:themeFillTint="66"/>
      </w:tcPr>
    </w:tblStylePr>
    <w:tblStylePr w:type="lastRow">
      <w:rPr>
        <w:b/>
        <w:bCs/>
        <w:color w:val="E97139" w:themeColor="text1"/>
      </w:rPr>
      <w:tblPr/>
      <w:tcPr>
        <w:shd w:val="clear" w:color="auto" w:fill="8FE7E2" w:themeFill="accent4" w:themeFillTint="66"/>
      </w:tcPr>
    </w:tblStylePr>
    <w:tblStylePr w:type="firstCol">
      <w:rPr>
        <w:color w:val="FFFFFF" w:themeColor="background1"/>
      </w:rPr>
      <w:tblPr/>
      <w:tcPr>
        <w:shd w:val="clear" w:color="auto" w:fill="166864" w:themeFill="accent4" w:themeFillShade="BF"/>
      </w:tcPr>
    </w:tblStylePr>
    <w:tblStylePr w:type="lastCol">
      <w:rPr>
        <w:color w:val="FFFFFF" w:themeColor="background1"/>
      </w:rPr>
      <w:tblPr/>
      <w:tcPr>
        <w:shd w:val="clear" w:color="auto" w:fill="166864" w:themeFill="accent4" w:themeFillShade="BF"/>
      </w:tcPr>
    </w:tblStylePr>
    <w:tblStylePr w:type="band1Vert">
      <w:tblPr/>
      <w:tcPr>
        <w:shd w:val="clear" w:color="auto" w:fill="73E1DB" w:themeFill="accent4" w:themeFillTint="7F"/>
      </w:tcPr>
    </w:tblStylePr>
    <w:tblStylePr w:type="band1Horz">
      <w:tblPr/>
      <w:tcPr>
        <w:shd w:val="clear" w:color="auto" w:fill="73E1DB" w:themeFill="accent4" w:themeFillTint="7F"/>
      </w:tcPr>
    </w:tblStylePr>
  </w:style>
  <w:style w:type="table" w:styleId="FarbigesRaster-Akzent5">
    <w:name w:val="Colorful Grid Accent 5"/>
    <w:aliases w:val="SPORTUNION-Tabelle"/>
    <w:basedOn w:val="NormaleTabelle"/>
    <w:uiPriority w:val="73"/>
    <w:rsid w:val="002D3255"/>
    <w:pPr>
      <w:spacing w:before="60" w:after="60" w:line="240" w:lineRule="auto"/>
    </w:pPr>
    <w:rPr>
      <w:rFonts w:ascii="Barlow" w:hAnsi="Barlow"/>
      <w:sz w:val="20"/>
    </w:rPr>
    <w:tblPr>
      <w:tblStyleRowBandSize w:val="1"/>
      <w:tblStyleColBandSize w:val="1"/>
      <w:tblBorders>
        <w:insideV w:val="dotted" w:sz="8" w:space="0" w:color="E97139" w:themeColor="accent1"/>
      </w:tblBorders>
    </w:tblPr>
    <w:tcPr>
      <w:shd w:val="clear" w:color="auto" w:fill="FFFFFF" w:themeFill="background1"/>
      <w:vAlign w:val="center"/>
    </w:tcPr>
    <w:tblStylePr w:type="firstRow">
      <w:rPr>
        <w:rFonts w:ascii="Barlow" w:hAnsi="Barlow"/>
        <w:b/>
        <w:bCs/>
        <w:i w:val="0"/>
        <w:color w:val="FFFFFF" w:themeColor="background2"/>
        <w:sz w:val="18"/>
        <w:u w:val="none"/>
      </w:rPr>
      <w:tblPr/>
      <w:tcPr>
        <w:shd w:val="clear" w:color="auto" w:fill="E97139" w:themeFill="accent1"/>
      </w:tcPr>
    </w:tblStylePr>
    <w:tblStylePr w:type="lastRow">
      <w:rPr>
        <w:rFonts w:ascii="Barlow Bold" w:hAnsi="Barlow Bold"/>
        <w:b/>
        <w:bCs/>
        <w:color w:val="FFFFFF" w:themeColor="background2"/>
        <w:sz w:val="18"/>
      </w:rPr>
      <w:tblPr/>
      <w:tcPr>
        <w:shd w:val="clear" w:color="auto" w:fill="808080" w:themeFill="background2" w:themeFillShade="80"/>
      </w:tcPr>
    </w:tblStylePr>
    <w:tblStylePr w:type="firstCol">
      <w:rPr>
        <w:rFonts w:ascii="Barlow" w:hAnsi="Barlow"/>
        <w:b/>
        <w:i w:val="0"/>
        <w:color w:val="auto"/>
        <w:sz w:val="18"/>
      </w:rPr>
    </w:tblStylePr>
    <w:tblStylePr w:type="lastCol">
      <w:pPr>
        <w:wordWrap/>
        <w:jc w:val="left"/>
      </w:pPr>
      <w:rPr>
        <w:rFonts w:ascii="Barlow Light" w:hAnsi="Barlow Light"/>
        <w:b/>
        <w:i w:val="0"/>
        <w:color w:val="auto"/>
        <w:sz w:val="18"/>
        <w:u w:val="none"/>
      </w:rPr>
    </w:tblStylePr>
    <w:tblStylePr w:type="band1Vert">
      <w:tblPr/>
      <w:tcPr>
        <w:shd w:val="clear" w:color="auto" w:fill="F2F2F2" w:themeFill="background2" w:themeFillShade="F2"/>
      </w:tcPr>
    </w:tblStylePr>
    <w:tblStylePr w:type="band2Vert">
      <w:tblPr/>
      <w:tcPr>
        <w:shd w:val="clear" w:color="auto" w:fill="D9D9D9" w:themeFill="background2" w:themeFillShade="D9"/>
      </w:tcPr>
    </w:tblStylePr>
    <w:tblStylePr w:type="band1Horz">
      <w:tblPr/>
      <w:tcPr>
        <w:shd w:val="clear" w:color="auto" w:fill="EAEAEA"/>
      </w:tcPr>
    </w:tblStylePr>
    <w:tblStylePr w:type="band2Horz">
      <w:tblPr/>
      <w:tcPr>
        <w:shd w:val="clear" w:color="auto" w:fill="F8F8F8"/>
      </w:tcPr>
    </w:tblStylePr>
    <w:tblStylePr w:type="neCell">
      <w:tblPr/>
      <w:tcPr>
        <w:shd w:val="clear" w:color="auto" w:fill="E97139" w:themeFill="text1"/>
      </w:tcPr>
    </w:tblStylePr>
  </w:style>
  <w:style w:type="character" w:customStyle="1" w:styleId="weiss">
    <w:name w:val="weiss"/>
    <w:uiPriority w:val="99"/>
    <w:rsid w:val="003640A2"/>
    <w:rPr>
      <w:outline/>
      <w:color w:val="000000"/>
      <w14:textOutline w14:w="9525" w14:cap="flat" w14:cmpd="sng" w14:algn="ctr">
        <w14:solidFill>
          <w14:srgbClr w14:val="000000"/>
        </w14:solidFill>
        <w14:prstDash w14:val="solid"/>
        <w14:round/>
      </w14:textOutline>
      <w14:textFill>
        <w14:noFill/>
      </w14:textFill>
    </w:rPr>
  </w:style>
  <w:style w:type="paragraph" w:customStyle="1" w:styleId="Infobox1">
    <w:name w:val="Infobox 1"/>
    <w:basedOn w:val="berschrift7"/>
    <w:rsid w:val="003C0A28"/>
    <w:pPr>
      <w:jc w:val="center"/>
    </w:pPr>
  </w:style>
  <w:style w:type="paragraph" w:customStyle="1" w:styleId="Infoboxdunkel">
    <w:name w:val="Infobox dunkel"/>
    <w:basedOn w:val="Infobox1"/>
    <w:rsid w:val="00646886"/>
    <w:rPr>
      <w:color w:val="FFFFFF" w:themeColor="background2"/>
    </w:rPr>
  </w:style>
  <w:style w:type="paragraph" w:styleId="Beschriftung">
    <w:name w:val="caption"/>
    <w:basedOn w:val="Standard"/>
    <w:next w:val="Standard"/>
    <w:uiPriority w:val="35"/>
    <w:unhideWhenUsed/>
    <w:qFormat/>
    <w:rsid w:val="00870343"/>
    <w:pPr>
      <w:spacing w:after="200"/>
    </w:pPr>
    <w:rPr>
      <w:rFonts w:ascii="Barlow Light" w:hAnsi="Barlow Light"/>
      <w:bCs/>
      <w:sz w:val="16"/>
      <w:szCs w:val="18"/>
    </w:rPr>
  </w:style>
  <w:style w:type="paragraph" w:styleId="Verzeichnis2">
    <w:name w:val="toc 2"/>
    <w:basedOn w:val="Standard"/>
    <w:next w:val="Standard"/>
    <w:autoRedefine/>
    <w:uiPriority w:val="39"/>
    <w:unhideWhenUsed/>
    <w:rsid w:val="00B4296D"/>
    <w:pPr>
      <w:spacing w:before="120"/>
      <w:ind w:left="210"/>
    </w:pPr>
    <w:rPr>
      <w:rFonts w:asciiTheme="minorHAnsi" w:hAnsiTheme="minorHAnsi"/>
      <w:i/>
      <w:iCs/>
      <w:sz w:val="20"/>
      <w:szCs w:val="20"/>
    </w:rPr>
  </w:style>
  <w:style w:type="paragraph" w:styleId="Verzeichnis1">
    <w:name w:val="toc 1"/>
    <w:aliases w:val="SPORTUNION-Inhaltsverzeichnis"/>
    <w:basedOn w:val="Standard"/>
    <w:next w:val="Standard"/>
    <w:autoRedefine/>
    <w:uiPriority w:val="39"/>
    <w:unhideWhenUsed/>
    <w:rsid w:val="00B66F07"/>
    <w:pPr>
      <w:spacing w:before="240" w:after="120"/>
    </w:pPr>
    <w:rPr>
      <w:rFonts w:asciiTheme="minorHAnsi" w:hAnsiTheme="minorHAnsi"/>
      <w:b/>
      <w:bCs/>
      <w:sz w:val="20"/>
      <w:szCs w:val="20"/>
    </w:rPr>
  </w:style>
  <w:style w:type="paragraph" w:styleId="Verzeichnis3">
    <w:name w:val="toc 3"/>
    <w:basedOn w:val="Standard"/>
    <w:next w:val="Standard"/>
    <w:autoRedefine/>
    <w:uiPriority w:val="39"/>
    <w:unhideWhenUsed/>
    <w:rsid w:val="00B4296D"/>
    <w:pPr>
      <w:ind w:left="420"/>
    </w:pPr>
    <w:rPr>
      <w:rFonts w:asciiTheme="minorHAnsi" w:hAnsiTheme="minorHAnsi"/>
      <w:sz w:val="20"/>
      <w:szCs w:val="20"/>
    </w:rPr>
  </w:style>
  <w:style w:type="character" w:styleId="Hyperlink">
    <w:name w:val="Hyperlink"/>
    <w:basedOn w:val="Absatz-Standardschriftart"/>
    <w:unhideWhenUsed/>
    <w:rsid w:val="00D47CD7"/>
    <w:rPr>
      <w:color w:val="E97139" w:themeColor="hyperlink"/>
      <w:u w:val="single"/>
    </w:rPr>
  </w:style>
  <w:style w:type="paragraph" w:styleId="Verzeichnis4">
    <w:name w:val="toc 4"/>
    <w:basedOn w:val="Standard"/>
    <w:next w:val="Standard"/>
    <w:autoRedefine/>
    <w:uiPriority w:val="39"/>
    <w:unhideWhenUsed/>
    <w:rsid w:val="00D47CD7"/>
    <w:pPr>
      <w:ind w:left="630"/>
    </w:pPr>
    <w:rPr>
      <w:rFonts w:asciiTheme="minorHAnsi" w:hAnsiTheme="minorHAnsi"/>
      <w:sz w:val="20"/>
      <w:szCs w:val="20"/>
    </w:rPr>
  </w:style>
  <w:style w:type="paragraph" w:styleId="Verzeichnis5">
    <w:name w:val="toc 5"/>
    <w:basedOn w:val="Standard"/>
    <w:next w:val="Standard"/>
    <w:autoRedefine/>
    <w:uiPriority w:val="39"/>
    <w:unhideWhenUsed/>
    <w:rsid w:val="00D47CD7"/>
    <w:pPr>
      <w:ind w:left="840"/>
    </w:pPr>
    <w:rPr>
      <w:rFonts w:asciiTheme="minorHAnsi" w:hAnsiTheme="minorHAnsi"/>
      <w:sz w:val="20"/>
      <w:szCs w:val="20"/>
    </w:rPr>
  </w:style>
  <w:style w:type="paragraph" w:styleId="Verzeichnis6">
    <w:name w:val="toc 6"/>
    <w:basedOn w:val="Standard"/>
    <w:next w:val="Standard"/>
    <w:autoRedefine/>
    <w:uiPriority w:val="39"/>
    <w:unhideWhenUsed/>
    <w:rsid w:val="00D47CD7"/>
    <w:pPr>
      <w:ind w:left="1050"/>
    </w:pPr>
    <w:rPr>
      <w:rFonts w:asciiTheme="minorHAnsi" w:hAnsiTheme="minorHAnsi"/>
      <w:sz w:val="20"/>
      <w:szCs w:val="20"/>
    </w:rPr>
  </w:style>
  <w:style w:type="paragraph" w:styleId="Inhaltsverzeichnisberschrift">
    <w:name w:val="TOC Heading"/>
    <w:basedOn w:val="berschrift1"/>
    <w:next w:val="Standard"/>
    <w:uiPriority w:val="39"/>
    <w:unhideWhenUsed/>
    <w:rsid w:val="00BF6FA2"/>
    <w:pPr>
      <w:spacing w:line="276" w:lineRule="auto"/>
      <w:outlineLvl w:val="9"/>
    </w:pPr>
    <w:rPr>
      <w:color w:val="C34C15" w:themeColor="accent1" w:themeShade="BF"/>
      <w:sz w:val="28"/>
      <w:lang w:val="de-DE"/>
    </w:rPr>
  </w:style>
  <w:style w:type="paragraph" w:styleId="IntensivesZitat">
    <w:name w:val="Intense Quote"/>
    <w:basedOn w:val="Standard"/>
    <w:next w:val="Standard"/>
    <w:link w:val="IntensivesZitatZchn"/>
    <w:uiPriority w:val="30"/>
    <w:rsid w:val="008E10D2"/>
    <w:pPr>
      <w:pBdr>
        <w:top w:val="single" w:sz="4" w:space="10" w:color="E97139" w:themeColor="accent1"/>
        <w:bottom w:val="single" w:sz="4" w:space="10" w:color="E97139" w:themeColor="accent1"/>
      </w:pBdr>
      <w:spacing w:before="360" w:after="360"/>
      <w:ind w:left="864" w:right="864"/>
      <w:jc w:val="center"/>
    </w:pPr>
    <w:rPr>
      <w:i/>
      <w:iCs/>
      <w:color w:val="E97139" w:themeColor="accent1"/>
    </w:rPr>
  </w:style>
  <w:style w:type="character" w:customStyle="1" w:styleId="IntensivesZitatZchn">
    <w:name w:val="Intensives Zitat Zchn"/>
    <w:basedOn w:val="Absatz-Standardschriftart"/>
    <w:link w:val="IntensivesZitat"/>
    <w:uiPriority w:val="30"/>
    <w:rsid w:val="008E10D2"/>
    <w:rPr>
      <w:rFonts w:ascii="Zilla Slab Light" w:hAnsi="Zilla Slab Light"/>
      <w:i/>
      <w:iCs/>
      <w:color w:val="E97139" w:themeColor="accent1"/>
      <w:sz w:val="19"/>
    </w:rPr>
  </w:style>
  <w:style w:type="paragraph" w:styleId="Abbildungsverzeichnis">
    <w:name w:val="table of figures"/>
    <w:basedOn w:val="Standard"/>
    <w:next w:val="Standard"/>
    <w:uiPriority w:val="99"/>
    <w:unhideWhenUsed/>
    <w:rsid w:val="00011294"/>
    <w:rPr>
      <w:rFonts w:ascii="Barlow Light" w:hAnsi="Barlow Light"/>
      <w:sz w:val="18"/>
    </w:rPr>
  </w:style>
  <w:style w:type="character" w:styleId="Kommentarzeichen">
    <w:name w:val="annotation reference"/>
    <w:basedOn w:val="Absatz-Standardschriftart"/>
    <w:uiPriority w:val="99"/>
    <w:semiHidden/>
    <w:unhideWhenUsed/>
    <w:rsid w:val="00DB7EED"/>
    <w:rPr>
      <w:sz w:val="16"/>
      <w:szCs w:val="16"/>
    </w:rPr>
  </w:style>
  <w:style w:type="paragraph" w:styleId="Kommentartext">
    <w:name w:val="annotation text"/>
    <w:basedOn w:val="Standard"/>
    <w:link w:val="KommentartextZchn"/>
    <w:uiPriority w:val="99"/>
    <w:semiHidden/>
    <w:unhideWhenUsed/>
    <w:rsid w:val="00DB7EED"/>
    <w:rPr>
      <w:sz w:val="20"/>
      <w:szCs w:val="20"/>
    </w:rPr>
  </w:style>
  <w:style w:type="character" w:customStyle="1" w:styleId="KommentartextZchn">
    <w:name w:val="Kommentartext Zchn"/>
    <w:basedOn w:val="Absatz-Standardschriftart"/>
    <w:link w:val="Kommentartext"/>
    <w:uiPriority w:val="99"/>
    <w:semiHidden/>
    <w:rsid w:val="00DB7EED"/>
    <w:rPr>
      <w:rFonts w:ascii="Zilla Slab Light" w:hAnsi="Zilla Slab Light"/>
      <w:sz w:val="20"/>
      <w:szCs w:val="20"/>
    </w:rPr>
  </w:style>
  <w:style w:type="paragraph" w:styleId="Kommentarthema">
    <w:name w:val="annotation subject"/>
    <w:basedOn w:val="Kommentartext"/>
    <w:next w:val="Kommentartext"/>
    <w:link w:val="KommentarthemaZchn"/>
    <w:uiPriority w:val="99"/>
    <w:semiHidden/>
    <w:unhideWhenUsed/>
    <w:rsid w:val="00DB7EED"/>
    <w:rPr>
      <w:b/>
      <w:bCs/>
    </w:rPr>
  </w:style>
  <w:style w:type="character" w:customStyle="1" w:styleId="KommentarthemaZchn">
    <w:name w:val="Kommentarthema Zchn"/>
    <w:basedOn w:val="KommentartextZchn"/>
    <w:link w:val="Kommentarthema"/>
    <w:uiPriority w:val="99"/>
    <w:semiHidden/>
    <w:rsid w:val="00DB7EED"/>
    <w:rPr>
      <w:rFonts w:ascii="Zilla Slab Light" w:hAnsi="Zilla Slab Light"/>
      <w:b/>
      <w:bCs/>
      <w:sz w:val="20"/>
      <w:szCs w:val="20"/>
    </w:rPr>
  </w:style>
  <w:style w:type="paragraph" w:styleId="Zitat">
    <w:name w:val="Quote"/>
    <w:aliases w:val="Zitat 2"/>
    <w:basedOn w:val="Standard"/>
    <w:next w:val="Standard"/>
    <w:link w:val="ZitatZchn"/>
    <w:uiPriority w:val="29"/>
    <w:qFormat/>
    <w:rsid w:val="00710207"/>
    <w:pPr>
      <w:spacing w:before="60"/>
    </w:pPr>
    <w:rPr>
      <w:rFonts w:ascii="Barlow" w:hAnsi="Barlow"/>
      <w:i/>
      <w:iCs/>
      <w:sz w:val="28"/>
    </w:rPr>
  </w:style>
  <w:style w:type="character" w:customStyle="1" w:styleId="ZitatZchn">
    <w:name w:val="Zitat Zchn"/>
    <w:aliases w:val="Zitat 2 Zchn"/>
    <w:basedOn w:val="Absatz-Standardschriftart"/>
    <w:link w:val="Zitat"/>
    <w:uiPriority w:val="29"/>
    <w:rsid w:val="00710207"/>
    <w:rPr>
      <w:rFonts w:ascii="Barlow" w:hAnsi="Barlow"/>
      <w:i/>
      <w:iCs/>
      <w:sz w:val="28"/>
    </w:rPr>
  </w:style>
  <w:style w:type="paragraph" w:customStyle="1" w:styleId="H4Infoboxdunkel">
    <w:name w:val="H4 Infobox dunkel"/>
    <w:basedOn w:val="berschrift5"/>
    <w:link w:val="H4InfoboxdunkelZchn"/>
    <w:rsid w:val="00120011"/>
    <w:pPr>
      <w:outlineLvl w:val="9"/>
    </w:pPr>
    <w:rPr>
      <w:color w:val="FFFFFF" w:themeColor="background1"/>
    </w:rPr>
  </w:style>
  <w:style w:type="paragraph" w:customStyle="1" w:styleId="TextfeldH4orange">
    <w:name w:val="Textfeld H4 orange"/>
    <w:basedOn w:val="berschrift5"/>
    <w:link w:val="TextfeldH4orangeZchn"/>
    <w:rsid w:val="007A3112"/>
  </w:style>
  <w:style w:type="character" w:customStyle="1" w:styleId="H4InfoboxdunkelZchn">
    <w:name w:val="H4 Infobox dunkel Zchn"/>
    <w:basedOn w:val="berschrift5Zchn"/>
    <w:link w:val="H4Infoboxdunkel"/>
    <w:rsid w:val="00120011"/>
    <w:rPr>
      <w:rFonts w:asciiTheme="majorHAnsi" w:eastAsiaTheme="majorEastAsia" w:hAnsiTheme="majorHAnsi" w:cstheme="majorBidi"/>
      <w:b/>
      <w:color w:val="FFFFFF" w:themeColor="background1"/>
      <w:sz w:val="18"/>
    </w:rPr>
  </w:style>
  <w:style w:type="paragraph" w:customStyle="1" w:styleId="Infoboxberschrift">
    <w:name w:val="Infobox Überschrift"/>
    <w:basedOn w:val="berschrift5"/>
    <w:link w:val="InfoboxberschriftZchn"/>
    <w:qFormat/>
    <w:rsid w:val="00646886"/>
    <w:pPr>
      <w:keepNext w:val="0"/>
      <w:jc w:val="center"/>
      <w:outlineLvl w:val="9"/>
    </w:pPr>
    <w:rPr>
      <w:rFonts w:asciiTheme="minorHAnsi" w:hAnsiTheme="minorHAnsi"/>
    </w:rPr>
  </w:style>
  <w:style w:type="character" w:customStyle="1" w:styleId="TextfeldH4orangeZchn">
    <w:name w:val="Textfeld H4 orange Zchn"/>
    <w:basedOn w:val="berschrift5Zchn"/>
    <w:link w:val="TextfeldH4orange"/>
    <w:rsid w:val="007A3112"/>
    <w:rPr>
      <w:rFonts w:asciiTheme="majorHAnsi" w:eastAsiaTheme="majorEastAsia" w:hAnsiTheme="majorHAnsi" w:cstheme="majorBidi"/>
      <w:b/>
      <w:color w:val="E97139" w:themeColor="accent1"/>
      <w:sz w:val="18"/>
    </w:rPr>
  </w:style>
  <w:style w:type="character" w:styleId="Fett">
    <w:name w:val="Strong"/>
    <w:aliases w:val="Sans2"/>
    <w:basedOn w:val="Absatz-Standardschriftart"/>
    <w:uiPriority w:val="22"/>
    <w:rsid w:val="00064313"/>
    <w:rPr>
      <w:rFonts w:ascii="Barlow Light" w:hAnsi="Barlow Light"/>
      <w:b w:val="0"/>
      <w:bCs/>
      <w:sz w:val="20"/>
    </w:rPr>
  </w:style>
  <w:style w:type="character" w:customStyle="1" w:styleId="InfoboxberschriftZchn">
    <w:name w:val="Infobox Überschrift Zchn"/>
    <w:basedOn w:val="berschrift5Zchn"/>
    <w:link w:val="Infoboxberschrift"/>
    <w:rsid w:val="00646886"/>
    <w:rPr>
      <w:rFonts w:ascii="Barlow" w:eastAsiaTheme="majorEastAsia" w:hAnsi="Barlow" w:cstheme="majorBidi"/>
      <w:b/>
      <w:color w:val="E97139" w:themeColor="accent1"/>
      <w:sz w:val="20"/>
    </w:rPr>
  </w:style>
  <w:style w:type="character" w:styleId="IntensiverVerweis">
    <w:name w:val="Intense Reference"/>
    <w:basedOn w:val="Absatz-Standardschriftart"/>
    <w:uiPriority w:val="32"/>
    <w:rsid w:val="003C0DDD"/>
    <w:rPr>
      <w:b/>
      <w:bCs/>
      <w:smallCaps/>
      <w:color w:val="E97139" w:themeColor="accent1"/>
      <w:spacing w:val="5"/>
    </w:rPr>
  </w:style>
  <w:style w:type="paragraph" w:customStyle="1" w:styleId="H3Infobox">
    <w:name w:val="H3 Infobox"/>
    <w:basedOn w:val="berschrift4"/>
    <w:link w:val="H3InfoboxZchn"/>
    <w:rsid w:val="00766F82"/>
    <w:pPr>
      <w:jc w:val="center"/>
      <w:outlineLvl w:val="9"/>
    </w:pPr>
  </w:style>
  <w:style w:type="character" w:styleId="SchwacherVerweis">
    <w:name w:val="Subtle Reference"/>
    <w:basedOn w:val="Absatz-Standardschriftart"/>
    <w:uiPriority w:val="31"/>
    <w:rsid w:val="003C0DDD"/>
    <w:rPr>
      <w:smallCaps/>
      <w:color w:val="F0A27E" w:themeColor="text1" w:themeTint="A5"/>
    </w:rPr>
  </w:style>
  <w:style w:type="paragraph" w:customStyle="1" w:styleId="H2Infobox">
    <w:name w:val="H2 Infobox"/>
    <w:basedOn w:val="berschrift3"/>
    <w:link w:val="H2InfoboxZchn"/>
    <w:rsid w:val="00766F82"/>
    <w:pPr>
      <w:outlineLvl w:val="9"/>
    </w:pPr>
  </w:style>
  <w:style w:type="character" w:customStyle="1" w:styleId="H3InfoboxZchn">
    <w:name w:val="H3 Infobox Zchn"/>
    <w:basedOn w:val="berschrift4Zchn"/>
    <w:link w:val="H3Infobox"/>
    <w:rsid w:val="00766F82"/>
    <w:rPr>
      <w:rFonts w:asciiTheme="majorHAnsi" w:eastAsiaTheme="majorEastAsia" w:hAnsiTheme="majorHAnsi" w:cstheme="majorBidi"/>
      <w:b/>
      <w:bCs/>
      <w:iCs/>
      <w:color w:val="E97139" w:themeColor="accent1"/>
    </w:rPr>
  </w:style>
  <w:style w:type="character" w:customStyle="1" w:styleId="H2InfoboxZchn">
    <w:name w:val="H2 Infobox Zchn"/>
    <w:basedOn w:val="berschrift3Zchn"/>
    <w:link w:val="H2Infobox"/>
    <w:rsid w:val="00766F82"/>
    <w:rPr>
      <w:rFonts w:asciiTheme="majorHAnsi" w:eastAsiaTheme="majorEastAsia" w:hAnsiTheme="majorHAnsi" w:cstheme="majorBidi"/>
      <w:b/>
      <w:bCs/>
      <w:color w:val="E97139" w:themeColor="accent1"/>
      <w:sz w:val="32"/>
    </w:rPr>
  </w:style>
  <w:style w:type="paragraph" w:customStyle="1" w:styleId="InfoboxText">
    <w:name w:val="Infobox Text"/>
    <w:basedOn w:val="berschrift7"/>
    <w:link w:val="InfoboxTextZchn"/>
    <w:qFormat/>
    <w:rsid w:val="00850DCC"/>
    <w:rPr>
      <w:color w:val="E97139" w:themeColor="accent1"/>
    </w:rPr>
  </w:style>
  <w:style w:type="character" w:customStyle="1" w:styleId="InfoboxTextZchn">
    <w:name w:val="Infobox Text Zchn"/>
    <w:basedOn w:val="berschrift7Zchn"/>
    <w:link w:val="InfoboxText"/>
    <w:rsid w:val="00850DCC"/>
    <w:rPr>
      <w:rFonts w:ascii="Barlow Light" w:eastAsiaTheme="majorEastAsia" w:hAnsi="Barlow Light" w:cstheme="majorBidi"/>
      <w:iCs/>
      <w:color w:val="E97139" w:themeColor="accent1"/>
      <w:sz w:val="18"/>
    </w:rPr>
  </w:style>
  <w:style w:type="paragraph" w:customStyle="1" w:styleId="NummerierteListe">
    <w:name w:val="Nummerierte Liste"/>
    <w:basedOn w:val="Listenabsatz"/>
    <w:link w:val="NummerierteListeZchn"/>
    <w:rsid w:val="00BC14AD"/>
    <w:pPr>
      <w:numPr>
        <w:numId w:val="1"/>
      </w:numPr>
    </w:pPr>
    <w:rPr>
      <w:szCs w:val="20"/>
    </w:rPr>
  </w:style>
  <w:style w:type="character" w:customStyle="1" w:styleId="ListenabsatzZchn">
    <w:name w:val="Listenabsatz Zchn"/>
    <w:basedOn w:val="Absatz-Standardschriftart"/>
    <w:link w:val="Listenabsatz"/>
    <w:uiPriority w:val="34"/>
    <w:rsid w:val="00223242"/>
    <w:rPr>
      <w:rFonts w:ascii="Barlow Light" w:hAnsi="Barlow Light"/>
      <w:sz w:val="20"/>
    </w:rPr>
  </w:style>
  <w:style w:type="character" w:customStyle="1" w:styleId="NummerierteListeZchn">
    <w:name w:val="Nummerierte Liste Zchn"/>
    <w:basedOn w:val="ListenabsatzZchn"/>
    <w:link w:val="NummerierteListe"/>
    <w:rsid w:val="00BC14AD"/>
    <w:rPr>
      <w:rFonts w:ascii="Barlow Light" w:hAnsi="Barlow Light"/>
      <w:sz w:val="20"/>
      <w:szCs w:val="20"/>
    </w:rPr>
  </w:style>
  <w:style w:type="paragraph" w:styleId="Verzeichnis7">
    <w:name w:val="toc 7"/>
    <w:basedOn w:val="Standard"/>
    <w:next w:val="Standard"/>
    <w:autoRedefine/>
    <w:uiPriority w:val="39"/>
    <w:unhideWhenUsed/>
    <w:rsid w:val="00B8354C"/>
    <w:pPr>
      <w:ind w:left="1260"/>
    </w:pPr>
    <w:rPr>
      <w:rFonts w:asciiTheme="minorHAnsi" w:hAnsiTheme="minorHAnsi"/>
      <w:sz w:val="20"/>
      <w:szCs w:val="20"/>
    </w:rPr>
  </w:style>
  <w:style w:type="paragraph" w:styleId="Verzeichnis8">
    <w:name w:val="toc 8"/>
    <w:basedOn w:val="Standard"/>
    <w:next w:val="Standard"/>
    <w:autoRedefine/>
    <w:uiPriority w:val="39"/>
    <w:unhideWhenUsed/>
    <w:rsid w:val="00B8354C"/>
    <w:pPr>
      <w:ind w:left="1470"/>
    </w:pPr>
    <w:rPr>
      <w:rFonts w:asciiTheme="minorHAnsi" w:hAnsiTheme="minorHAnsi"/>
      <w:sz w:val="20"/>
      <w:szCs w:val="20"/>
    </w:rPr>
  </w:style>
  <w:style w:type="paragraph" w:styleId="Verzeichnis9">
    <w:name w:val="toc 9"/>
    <w:basedOn w:val="Standard"/>
    <w:next w:val="Standard"/>
    <w:autoRedefine/>
    <w:uiPriority w:val="39"/>
    <w:unhideWhenUsed/>
    <w:rsid w:val="00B8354C"/>
    <w:pPr>
      <w:ind w:left="1680"/>
    </w:pPr>
    <w:rPr>
      <w:rFonts w:asciiTheme="minorHAnsi" w:hAnsiTheme="minorHAnsi"/>
      <w:sz w:val="20"/>
      <w:szCs w:val="20"/>
    </w:rPr>
  </w:style>
  <w:style w:type="paragraph" w:customStyle="1" w:styleId="TitelblattH-klein2">
    <w:name w:val="Titelblatt H-klein 2"/>
    <w:basedOn w:val="berschrift8"/>
    <w:next w:val="berschrift9"/>
    <w:link w:val="TitelblattH-klein2Zchn"/>
    <w:qFormat/>
    <w:rsid w:val="004B2A0C"/>
    <w:rPr>
      <w:rFonts w:ascii="Barlow Light" w:hAnsi="Barlow Light"/>
      <w:szCs w:val="50"/>
    </w:rPr>
  </w:style>
  <w:style w:type="character" w:customStyle="1" w:styleId="TitelblattH-klein2Zchn">
    <w:name w:val="Titelblatt H-klein 2 Zchn"/>
    <w:basedOn w:val="berschrift8Zchn"/>
    <w:link w:val="TitelblattH-klein2"/>
    <w:rsid w:val="004B2A0C"/>
    <w:rPr>
      <w:rFonts w:ascii="Barlow Light" w:eastAsiaTheme="majorEastAsia" w:hAnsi="Barlow Light" w:cstheme="majorBidi"/>
      <w:b/>
      <w:i/>
      <w:sz w:val="50"/>
      <w:szCs w:val="50"/>
    </w:rPr>
  </w:style>
  <w:style w:type="numbering" w:customStyle="1" w:styleId="SPORTUNION">
    <w:name w:val="SPORTUNION"/>
    <w:uiPriority w:val="99"/>
    <w:rsid w:val="002B2F99"/>
    <w:pPr>
      <w:numPr>
        <w:numId w:val="6"/>
      </w:numPr>
    </w:pPr>
  </w:style>
  <w:style w:type="paragraph" w:customStyle="1" w:styleId="SPORTUNION-Liste">
    <w:name w:val="SPORTUNION-Liste"/>
    <w:basedOn w:val="NummerierteListe"/>
    <w:link w:val="SPORTUNION-ListeZchn"/>
    <w:qFormat/>
    <w:rsid w:val="0064494F"/>
    <w:pPr>
      <w:numPr>
        <w:numId w:val="8"/>
      </w:numPr>
    </w:pPr>
  </w:style>
  <w:style w:type="character" w:customStyle="1" w:styleId="SPORTUNION-ListeZchn">
    <w:name w:val="SPORTUNION-Liste Zchn"/>
    <w:basedOn w:val="NummerierteListeZchn"/>
    <w:link w:val="SPORTUNION-Liste"/>
    <w:rsid w:val="00A257C9"/>
    <w:rPr>
      <w:rFonts w:ascii="Barlow Light" w:hAnsi="Barlow Light"/>
      <w:sz w:val="20"/>
      <w:szCs w:val="20"/>
    </w:rPr>
  </w:style>
  <w:style w:type="paragraph" w:styleId="Aufzhlungszeichen">
    <w:name w:val="List Bullet"/>
    <w:basedOn w:val="Standard"/>
    <w:uiPriority w:val="99"/>
    <w:semiHidden/>
    <w:unhideWhenUsed/>
    <w:rsid w:val="004563F5"/>
    <w:pPr>
      <w:numPr>
        <w:numId w:val="13"/>
      </w:numPr>
      <w:contextualSpacing/>
    </w:pPr>
  </w:style>
  <w:style w:type="character" w:styleId="IntensiveHervorhebung">
    <w:name w:val="Intense Emphasis"/>
    <w:basedOn w:val="Absatz-Standardschriftart"/>
    <w:uiPriority w:val="21"/>
    <w:rsid w:val="003C0DDD"/>
    <w:rPr>
      <w:i/>
      <w:iCs/>
      <w:color w:val="E97139" w:themeColor="accent1"/>
    </w:rPr>
  </w:style>
  <w:style w:type="character" w:styleId="SchwacheHervorhebung">
    <w:name w:val="Subtle Emphasis"/>
    <w:basedOn w:val="Absatz-Standardschriftart"/>
    <w:uiPriority w:val="19"/>
    <w:rsid w:val="003C0DDD"/>
    <w:rPr>
      <w:i/>
      <w:iCs/>
      <w:color w:val="EE946A" w:themeColor="text1" w:themeTint="BF"/>
    </w:rPr>
  </w:style>
  <w:style w:type="paragraph" w:customStyle="1" w:styleId="Tabelle">
    <w:name w:val="Tabelle"/>
    <w:basedOn w:val="Standard"/>
    <w:link w:val="TabelleZchn"/>
    <w:qFormat/>
    <w:rsid w:val="004827BD"/>
    <w:pPr>
      <w:spacing w:before="60" w:after="60"/>
    </w:pPr>
    <w:rPr>
      <w:rFonts w:ascii="Barlow Light" w:hAnsi="Barlow Light"/>
      <w:sz w:val="20"/>
      <w:szCs w:val="20"/>
    </w:rPr>
  </w:style>
  <w:style w:type="character" w:customStyle="1" w:styleId="TabelleZchn">
    <w:name w:val="Tabelle Zchn"/>
    <w:basedOn w:val="Absatz-Standardschriftart"/>
    <w:link w:val="Tabelle"/>
    <w:rsid w:val="004827BD"/>
    <w:rPr>
      <w:rFonts w:ascii="Barlow Light" w:hAnsi="Barlow Light"/>
      <w:sz w:val="20"/>
      <w:szCs w:val="20"/>
    </w:rPr>
  </w:style>
  <w:style w:type="character" w:customStyle="1" w:styleId="NichtaufgelsteErwhnung1">
    <w:name w:val="Nicht aufgelöste Erwähnung1"/>
    <w:basedOn w:val="Absatz-Standardschriftart"/>
    <w:uiPriority w:val="99"/>
    <w:semiHidden/>
    <w:unhideWhenUsed/>
    <w:rsid w:val="002D3255"/>
    <w:rPr>
      <w:color w:val="605E5C"/>
      <w:shd w:val="clear" w:color="auto" w:fill="E1DFDD"/>
    </w:rPr>
  </w:style>
  <w:style w:type="table" w:styleId="HelleSchattierung">
    <w:name w:val="Light Shading"/>
    <w:basedOn w:val="NormaleTabelle"/>
    <w:uiPriority w:val="60"/>
    <w:rsid w:val="00E971A6"/>
    <w:pPr>
      <w:spacing w:after="0" w:line="240" w:lineRule="auto"/>
    </w:pPr>
    <w:rPr>
      <w:color w:val="C34C15" w:themeColor="text1" w:themeShade="BF"/>
    </w:rPr>
    <w:tblPr>
      <w:tblStyleRowBandSize w:val="1"/>
      <w:tblStyleColBandSize w:val="1"/>
      <w:tblBorders>
        <w:top w:val="single" w:sz="8" w:space="0" w:color="E97139" w:themeColor="text1"/>
        <w:bottom w:val="single" w:sz="8" w:space="0" w:color="E97139" w:themeColor="text1"/>
      </w:tblBorders>
    </w:tblPr>
    <w:tblStylePr w:type="firstRow">
      <w:pPr>
        <w:spacing w:before="0" w:after="0" w:line="240" w:lineRule="auto"/>
      </w:pPr>
      <w:rPr>
        <w:b/>
        <w:bCs/>
      </w:rPr>
      <w:tblPr/>
      <w:tcPr>
        <w:tcBorders>
          <w:top w:val="single" w:sz="8" w:space="0" w:color="E97139" w:themeColor="text1"/>
          <w:left w:val="nil"/>
          <w:bottom w:val="single" w:sz="8" w:space="0" w:color="E97139" w:themeColor="text1"/>
          <w:right w:val="nil"/>
          <w:insideH w:val="nil"/>
          <w:insideV w:val="nil"/>
        </w:tcBorders>
      </w:tcPr>
    </w:tblStylePr>
    <w:tblStylePr w:type="lastRow">
      <w:pPr>
        <w:spacing w:before="0" w:after="0" w:line="240" w:lineRule="auto"/>
      </w:pPr>
      <w:rPr>
        <w:b/>
        <w:bCs/>
      </w:rPr>
      <w:tblPr/>
      <w:tcPr>
        <w:tcBorders>
          <w:top w:val="single" w:sz="8" w:space="0" w:color="E97139" w:themeColor="text1"/>
          <w:left w:val="nil"/>
          <w:bottom w:val="single" w:sz="8" w:space="0" w:color="E971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BCD" w:themeFill="text1" w:themeFillTint="3F"/>
      </w:tcPr>
    </w:tblStylePr>
    <w:tblStylePr w:type="band1Horz">
      <w:tblPr/>
      <w:tcPr>
        <w:tcBorders>
          <w:left w:val="nil"/>
          <w:right w:val="nil"/>
          <w:insideH w:val="nil"/>
          <w:insideV w:val="nil"/>
        </w:tcBorders>
        <w:shd w:val="clear" w:color="auto" w:fill="F9DBCD" w:themeFill="text1" w:themeFillTint="3F"/>
      </w:tcPr>
    </w:tblStylePr>
  </w:style>
  <w:style w:type="paragraph" w:styleId="Textkrper">
    <w:name w:val="Body Text"/>
    <w:basedOn w:val="Standard"/>
    <w:link w:val="TextkrperZchn"/>
    <w:semiHidden/>
    <w:rsid w:val="00F74DE4"/>
    <w:pPr>
      <w:autoSpaceDE w:val="0"/>
      <w:autoSpaceDN w:val="0"/>
      <w:adjustRightInd w:val="0"/>
    </w:pPr>
    <w:rPr>
      <w:rFonts w:ascii="Arial" w:eastAsia="Times New Roman" w:hAnsi="Arial" w:cs="Arial"/>
      <w:b/>
      <w:bCs/>
      <w:color w:val="000000"/>
      <w:sz w:val="22"/>
      <w:lang w:eastAsia="de-DE"/>
    </w:rPr>
  </w:style>
  <w:style w:type="character" w:customStyle="1" w:styleId="TextkrperZchn">
    <w:name w:val="Textkörper Zchn"/>
    <w:basedOn w:val="Absatz-Standardschriftart"/>
    <w:link w:val="Textkrper"/>
    <w:semiHidden/>
    <w:rsid w:val="00F74DE4"/>
    <w:rPr>
      <w:rFonts w:ascii="Arial" w:eastAsia="Times New Roman" w:hAnsi="Arial" w:cs="Arial"/>
      <w:b/>
      <w:bCs/>
      <w:color w:val="000000"/>
      <w:lang w:eastAsia="de-DE"/>
    </w:rPr>
  </w:style>
  <w:style w:type="paragraph" w:styleId="Textkrper2">
    <w:name w:val="Body Text 2"/>
    <w:basedOn w:val="Standard"/>
    <w:link w:val="Textkrper2Zchn"/>
    <w:semiHidden/>
    <w:rsid w:val="00F74DE4"/>
    <w:pPr>
      <w:spacing w:before="100" w:beforeAutospacing="1" w:after="100" w:afterAutospacing="1"/>
    </w:pPr>
    <w:rPr>
      <w:rFonts w:ascii="Arial Unicode MS" w:eastAsia="Arial Unicode MS" w:hAnsi="Arial Unicode MS" w:cs="Arial Unicode MS"/>
      <w:sz w:val="24"/>
      <w:szCs w:val="24"/>
      <w:lang w:eastAsia="de-DE"/>
    </w:rPr>
  </w:style>
  <w:style w:type="character" w:customStyle="1" w:styleId="Textkrper2Zchn">
    <w:name w:val="Textkörper 2 Zchn"/>
    <w:basedOn w:val="Absatz-Standardschriftart"/>
    <w:link w:val="Textkrper2"/>
    <w:semiHidden/>
    <w:rsid w:val="00F74DE4"/>
    <w:rPr>
      <w:rFonts w:ascii="Arial Unicode MS" w:eastAsia="Arial Unicode MS" w:hAnsi="Arial Unicode MS" w:cs="Arial Unicode MS"/>
      <w:sz w:val="24"/>
      <w:szCs w:val="24"/>
      <w:lang w:eastAsia="de-DE"/>
    </w:rPr>
  </w:style>
  <w:style w:type="paragraph" w:styleId="Textkrper3">
    <w:name w:val="Body Text 3"/>
    <w:basedOn w:val="Standard"/>
    <w:link w:val="Textkrper3Zchn"/>
    <w:semiHidden/>
    <w:rsid w:val="00F74DE4"/>
    <w:pPr>
      <w:spacing w:before="100" w:beforeAutospacing="1" w:after="100" w:afterAutospacing="1"/>
    </w:pPr>
    <w:rPr>
      <w:rFonts w:ascii="Arial Unicode MS" w:eastAsia="Arial Unicode MS" w:hAnsi="Arial Unicode MS" w:cs="Arial Unicode MS"/>
      <w:sz w:val="24"/>
      <w:szCs w:val="24"/>
      <w:lang w:eastAsia="de-DE"/>
    </w:rPr>
  </w:style>
  <w:style w:type="character" w:customStyle="1" w:styleId="Textkrper3Zchn">
    <w:name w:val="Textkörper 3 Zchn"/>
    <w:basedOn w:val="Absatz-Standardschriftart"/>
    <w:link w:val="Textkrper3"/>
    <w:semiHidden/>
    <w:rsid w:val="00F74DE4"/>
    <w:rPr>
      <w:rFonts w:ascii="Arial Unicode MS" w:eastAsia="Arial Unicode MS" w:hAnsi="Arial Unicode MS" w:cs="Arial Unicode MS"/>
      <w:sz w:val="24"/>
      <w:szCs w:val="24"/>
      <w:lang w:eastAsia="de-DE"/>
    </w:rPr>
  </w:style>
  <w:style w:type="table" w:styleId="HelleSchattierung-Akzent1">
    <w:name w:val="Light Shading Accent 1"/>
    <w:basedOn w:val="NormaleTabelle"/>
    <w:uiPriority w:val="60"/>
    <w:rsid w:val="000621F5"/>
    <w:pPr>
      <w:spacing w:after="0" w:line="240" w:lineRule="auto"/>
    </w:pPr>
    <w:rPr>
      <w:color w:val="C34C15" w:themeColor="accent1" w:themeShade="BF"/>
    </w:rPr>
    <w:tblPr>
      <w:tblStyleRowBandSize w:val="1"/>
      <w:tblStyleColBandSize w:val="1"/>
      <w:tblBorders>
        <w:top w:val="single" w:sz="8" w:space="0" w:color="E97139" w:themeColor="accent1"/>
        <w:bottom w:val="single" w:sz="8" w:space="0" w:color="E97139" w:themeColor="accent1"/>
      </w:tblBorders>
    </w:tblPr>
    <w:tblStylePr w:type="firstRow">
      <w:pPr>
        <w:spacing w:before="0" w:after="0" w:line="240" w:lineRule="auto"/>
      </w:pPr>
      <w:rPr>
        <w:b/>
        <w:bCs/>
      </w:rPr>
      <w:tblPr/>
      <w:tcPr>
        <w:tcBorders>
          <w:top w:val="single" w:sz="8" w:space="0" w:color="E97139" w:themeColor="accent1"/>
          <w:left w:val="nil"/>
          <w:bottom w:val="single" w:sz="8" w:space="0" w:color="E97139" w:themeColor="accent1"/>
          <w:right w:val="nil"/>
          <w:insideH w:val="nil"/>
          <w:insideV w:val="nil"/>
        </w:tcBorders>
      </w:tcPr>
    </w:tblStylePr>
    <w:tblStylePr w:type="lastRow">
      <w:pPr>
        <w:spacing w:before="0" w:after="0" w:line="240" w:lineRule="auto"/>
      </w:pPr>
      <w:rPr>
        <w:b/>
        <w:bCs/>
      </w:rPr>
      <w:tblPr/>
      <w:tcPr>
        <w:tcBorders>
          <w:top w:val="single" w:sz="8" w:space="0" w:color="E97139" w:themeColor="accent1"/>
          <w:left w:val="nil"/>
          <w:bottom w:val="single" w:sz="8" w:space="0" w:color="E971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BCD" w:themeFill="accent1" w:themeFillTint="3F"/>
      </w:tcPr>
    </w:tblStylePr>
    <w:tblStylePr w:type="band1Horz">
      <w:tblPr/>
      <w:tcPr>
        <w:tcBorders>
          <w:left w:val="nil"/>
          <w:right w:val="nil"/>
          <w:insideH w:val="nil"/>
          <w:insideV w:val="nil"/>
        </w:tcBorders>
        <w:shd w:val="clear" w:color="auto" w:fill="F9DBCD" w:themeFill="accent1" w:themeFillTint="3F"/>
      </w:tcPr>
    </w:tblStylePr>
  </w:style>
  <w:style w:type="table" w:styleId="HelleSchattierung-Akzent2">
    <w:name w:val="Light Shading Accent 2"/>
    <w:basedOn w:val="NormaleTabelle"/>
    <w:uiPriority w:val="60"/>
    <w:rsid w:val="000621F5"/>
    <w:pPr>
      <w:spacing w:after="0" w:line="240" w:lineRule="auto"/>
    </w:pPr>
    <w:rPr>
      <w:color w:val="B8191C" w:themeColor="accent2" w:themeShade="BF"/>
    </w:rPr>
    <w:tblPr>
      <w:tblStyleRowBandSize w:val="1"/>
      <w:tblStyleColBandSize w:val="1"/>
      <w:tblBorders>
        <w:top w:val="single" w:sz="8" w:space="0" w:color="E33539" w:themeColor="accent2"/>
        <w:bottom w:val="single" w:sz="8" w:space="0" w:color="E33539" w:themeColor="accent2"/>
      </w:tblBorders>
    </w:tblPr>
    <w:tblStylePr w:type="firstRow">
      <w:pPr>
        <w:spacing w:before="0" w:after="0" w:line="240" w:lineRule="auto"/>
      </w:pPr>
      <w:rPr>
        <w:b/>
        <w:bCs/>
      </w:rPr>
      <w:tblPr/>
      <w:tcPr>
        <w:tcBorders>
          <w:top w:val="single" w:sz="8" w:space="0" w:color="E33539" w:themeColor="accent2"/>
          <w:left w:val="nil"/>
          <w:bottom w:val="single" w:sz="8" w:space="0" w:color="E33539" w:themeColor="accent2"/>
          <w:right w:val="nil"/>
          <w:insideH w:val="nil"/>
          <w:insideV w:val="nil"/>
        </w:tcBorders>
      </w:tcPr>
    </w:tblStylePr>
    <w:tblStylePr w:type="lastRow">
      <w:pPr>
        <w:spacing w:before="0" w:after="0" w:line="240" w:lineRule="auto"/>
      </w:pPr>
      <w:rPr>
        <w:b/>
        <w:bCs/>
      </w:rPr>
      <w:tblPr/>
      <w:tcPr>
        <w:tcBorders>
          <w:top w:val="single" w:sz="8" w:space="0" w:color="E33539" w:themeColor="accent2"/>
          <w:left w:val="nil"/>
          <w:bottom w:val="single" w:sz="8" w:space="0" w:color="E3353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CCD" w:themeFill="accent2" w:themeFillTint="3F"/>
      </w:tcPr>
    </w:tblStylePr>
    <w:tblStylePr w:type="band1Horz">
      <w:tblPr/>
      <w:tcPr>
        <w:tcBorders>
          <w:left w:val="nil"/>
          <w:right w:val="nil"/>
          <w:insideH w:val="nil"/>
          <w:insideV w:val="nil"/>
        </w:tcBorders>
        <w:shd w:val="clear" w:color="auto" w:fill="F8CCCD" w:themeFill="accent2" w:themeFillTint="3F"/>
      </w:tcPr>
    </w:tblStylePr>
  </w:style>
  <w:style w:type="table" w:styleId="FarbigeSchattierung">
    <w:name w:val="Colorful Shading"/>
    <w:basedOn w:val="NormaleTabelle"/>
    <w:uiPriority w:val="71"/>
    <w:rsid w:val="000621F5"/>
    <w:pPr>
      <w:spacing w:after="0" w:line="240" w:lineRule="auto"/>
    </w:pPr>
    <w:rPr>
      <w:color w:val="E97139" w:themeColor="text1"/>
    </w:rPr>
    <w:tblPr>
      <w:tblStyleRowBandSize w:val="1"/>
      <w:tblStyleColBandSize w:val="1"/>
      <w:tblBorders>
        <w:top w:val="single" w:sz="24" w:space="0" w:color="E33539" w:themeColor="accent2"/>
        <w:left w:val="single" w:sz="4" w:space="0" w:color="E97139" w:themeColor="text1"/>
        <w:bottom w:val="single" w:sz="4" w:space="0" w:color="E97139" w:themeColor="text1"/>
        <w:right w:val="single" w:sz="4" w:space="0" w:color="E97139" w:themeColor="text1"/>
        <w:insideH w:val="single" w:sz="4" w:space="0" w:color="FFFFFF" w:themeColor="background1"/>
        <w:insideV w:val="single" w:sz="4" w:space="0" w:color="FFFFFF" w:themeColor="background1"/>
      </w:tblBorders>
    </w:tblPr>
    <w:tcPr>
      <w:shd w:val="clear" w:color="auto" w:fill="FCF1EB" w:themeFill="text1" w:themeFillTint="19"/>
    </w:tcPr>
    <w:tblStylePr w:type="firstRow">
      <w:rPr>
        <w:b/>
        <w:bCs/>
      </w:rPr>
      <w:tblPr/>
      <w:tcPr>
        <w:tcBorders>
          <w:top w:val="nil"/>
          <w:left w:val="nil"/>
          <w:bottom w:val="single" w:sz="24" w:space="0" w:color="E3353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3D11" w:themeFill="text1" w:themeFillShade="99"/>
      </w:tcPr>
    </w:tblStylePr>
    <w:tblStylePr w:type="firstCol">
      <w:rPr>
        <w:color w:val="FFFFFF" w:themeColor="background1"/>
      </w:rPr>
      <w:tblPr/>
      <w:tcPr>
        <w:tcBorders>
          <w:top w:val="nil"/>
          <w:left w:val="nil"/>
          <w:bottom w:val="nil"/>
          <w:right w:val="nil"/>
          <w:insideH w:val="single" w:sz="4" w:space="0" w:color="9C3D11" w:themeColor="text1" w:themeShade="99"/>
          <w:insideV w:val="nil"/>
        </w:tcBorders>
        <w:shd w:val="clear" w:color="auto" w:fill="9C3D1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C34C15" w:themeFill="text1" w:themeFillShade="BF"/>
      </w:tcPr>
    </w:tblStylePr>
    <w:tblStylePr w:type="band1Vert">
      <w:tblPr/>
      <w:tcPr>
        <w:shd w:val="clear" w:color="auto" w:fill="F6C6AF" w:themeFill="text1" w:themeFillTint="66"/>
      </w:tcPr>
    </w:tblStylePr>
    <w:tblStylePr w:type="band1Horz">
      <w:tblPr/>
      <w:tcPr>
        <w:shd w:val="clear" w:color="auto" w:fill="F4B89C" w:themeFill="text1" w:themeFillTint="7F"/>
      </w:tcPr>
    </w:tblStylePr>
    <w:tblStylePr w:type="neCell">
      <w:rPr>
        <w:color w:val="E97139" w:themeColor="text1"/>
      </w:rPr>
    </w:tblStylePr>
    <w:tblStylePr w:type="nwCell">
      <w:rPr>
        <w:color w:val="E97139" w:themeColor="text1"/>
      </w:rPr>
    </w:tblStylePr>
  </w:style>
  <w:style w:type="character" w:styleId="BesuchterLink">
    <w:name w:val="FollowedHyperlink"/>
    <w:basedOn w:val="Absatz-Standardschriftart"/>
    <w:uiPriority w:val="99"/>
    <w:semiHidden/>
    <w:unhideWhenUsed/>
    <w:rsid w:val="001831D4"/>
    <w:rPr>
      <w:color w:val="E97139" w:themeColor="followedHyperlink"/>
      <w:u w:val="single"/>
    </w:rPr>
  </w:style>
  <w:style w:type="character" w:styleId="NichtaufgelsteErwhnung">
    <w:name w:val="Unresolved Mention"/>
    <w:basedOn w:val="Absatz-Standardschriftart"/>
    <w:uiPriority w:val="99"/>
    <w:semiHidden/>
    <w:unhideWhenUsed/>
    <w:rsid w:val="00A06DF4"/>
    <w:rPr>
      <w:color w:val="605E5C"/>
      <w:shd w:val="clear" w:color="auto" w:fill="E1DFDD"/>
    </w:rPr>
  </w:style>
  <w:style w:type="character" w:styleId="Platzhaltertext">
    <w:name w:val="Placeholder Text"/>
    <w:basedOn w:val="Absatz-Standardschriftart"/>
    <w:uiPriority w:val="99"/>
    <w:semiHidden/>
    <w:rsid w:val="000946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portunion-steiermark.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union.at/latusch-wettkamp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elix.weinzerl@sportunion.at" TargetMode="External"/><Relationship Id="rId4" Type="http://schemas.openxmlformats.org/officeDocument/2006/relationships/settings" Target="settings.xml"/><Relationship Id="rId9" Type="http://schemas.openxmlformats.org/officeDocument/2006/relationships/hyperlink" Target="https://sportunion.at/stmk/latusch-wettkamp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ufmann\Downloads\20180801_SPORTUNION-Word-Dokument-Allgeme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17F1019FF948F092FDE25B91F43264"/>
        <w:category>
          <w:name w:val="Allgemein"/>
          <w:gallery w:val="placeholder"/>
        </w:category>
        <w:types>
          <w:type w:val="bbPlcHdr"/>
        </w:types>
        <w:behaviors>
          <w:behavior w:val="content"/>
        </w:behaviors>
        <w:guid w:val="{3AA4CE6A-EECC-4234-A482-186B107191B3}"/>
      </w:docPartPr>
      <w:docPartBody>
        <w:p w:rsidR="00A33B01" w:rsidRDefault="004162F7" w:rsidP="004162F7">
          <w:pPr>
            <w:pStyle w:val="1517F1019FF948F092FDE25B91F432641"/>
          </w:pPr>
          <w:r w:rsidRPr="0009462E">
            <w:rPr>
              <w:rStyle w:val="Platzhaltertext"/>
              <w:vanish/>
            </w:rPr>
            <w:t>Klicken oder tippen Sie hier, um Text einzugeben.</w:t>
          </w:r>
        </w:p>
      </w:docPartBody>
    </w:docPart>
    <w:docPart>
      <w:docPartPr>
        <w:name w:val="F4D9CF2E491142DA892419CF3DDE10FC"/>
        <w:category>
          <w:name w:val="Allgemein"/>
          <w:gallery w:val="placeholder"/>
        </w:category>
        <w:types>
          <w:type w:val="bbPlcHdr"/>
        </w:types>
        <w:behaviors>
          <w:behavior w:val="content"/>
        </w:behaviors>
        <w:guid w:val="{6614E553-C65F-4BFB-B433-571DE356CCE9}"/>
      </w:docPartPr>
      <w:docPartBody>
        <w:p w:rsidR="00A33B01" w:rsidRDefault="004162F7" w:rsidP="004162F7">
          <w:pPr>
            <w:pStyle w:val="F4D9CF2E491142DA892419CF3DDE10FC1"/>
          </w:pPr>
          <w:r w:rsidRPr="0009462E">
            <w:rPr>
              <w:rStyle w:val="Platzhaltertext"/>
              <w:vanish/>
            </w:rPr>
            <w:t>Klicken oder tippen Sie hier, um Text einzugeben.</w:t>
          </w:r>
        </w:p>
      </w:docPartBody>
    </w:docPart>
    <w:docPart>
      <w:docPartPr>
        <w:name w:val="8F55706663D1436EA706FBF10A92C052"/>
        <w:category>
          <w:name w:val="Allgemein"/>
          <w:gallery w:val="placeholder"/>
        </w:category>
        <w:types>
          <w:type w:val="bbPlcHdr"/>
        </w:types>
        <w:behaviors>
          <w:behavior w:val="content"/>
        </w:behaviors>
        <w:guid w:val="{571950FF-DFAE-426A-89AE-EB56B7AF0E4A}"/>
      </w:docPartPr>
      <w:docPartBody>
        <w:p w:rsidR="00CA4627" w:rsidRDefault="004162F7" w:rsidP="004162F7">
          <w:pPr>
            <w:pStyle w:val="8F55706663D1436EA706FBF10A92C0521"/>
          </w:pPr>
          <w:r w:rsidRPr="0009462E">
            <w:rPr>
              <w:rStyle w:val="Platzhaltertext"/>
              <w:vanish/>
            </w:rPr>
            <w:t>Klicken oder tippen Sie hier, um Text einzugeben.</w:t>
          </w:r>
        </w:p>
      </w:docPartBody>
    </w:docPart>
    <w:docPart>
      <w:docPartPr>
        <w:name w:val="33F092DD697F42008468140002140344"/>
        <w:category>
          <w:name w:val="Allgemein"/>
          <w:gallery w:val="placeholder"/>
        </w:category>
        <w:types>
          <w:type w:val="bbPlcHdr"/>
        </w:types>
        <w:behaviors>
          <w:behavior w:val="content"/>
        </w:behaviors>
        <w:guid w:val="{435F21CF-84FD-44F1-A291-43526F5C05DC}"/>
      </w:docPartPr>
      <w:docPartBody>
        <w:p w:rsidR="00CA4627" w:rsidRDefault="004162F7" w:rsidP="004162F7">
          <w:pPr>
            <w:pStyle w:val="33F092DD697F420084681400021403441"/>
          </w:pPr>
          <w:r w:rsidRPr="0009462E">
            <w:rPr>
              <w:rStyle w:val="Platzhaltertext"/>
              <w:vanish/>
            </w:rPr>
            <w:t>Klicken oder tippen Sie hier, um Text einzugeben.</w:t>
          </w:r>
        </w:p>
      </w:docPartBody>
    </w:docPart>
    <w:docPart>
      <w:docPartPr>
        <w:name w:val="84F8A1BCDF4440288D7071BA3E67EB2A"/>
        <w:category>
          <w:name w:val="Allgemein"/>
          <w:gallery w:val="placeholder"/>
        </w:category>
        <w:types>
          <w:type w:val="bbPlcHdr"/>
        </w:types>
        <w:behaviors>
          <w:behavior w:val="content"/>
        </w:behaviors>
        <w:guid w:val="{60E3C577-D4CE-4FC4-A33F-580A5F42C333}"/>
      </w:docPartPr>
      <w:docPartBody>
        <w:p w:rsidR="00CA4627" w:rsidRDefault="004162F7" w:rsidP="004162F7">
          <w:pPr>
            <w:pStyle w:val="84F8A1BCDF4440288D7071BA3E67EB2A1"/>
          </w:pPr>
          <w:r w:rsidRPr="0009462E">
            <w:rPr>
              <w:rStyle w:val="Platzhaltertext"/>
              <w:vanish/>
            </w:rPr>
            <w:t>Klicken oder tippen Sie hier, um Text einzugeben.</w:t>
          </w:r>
        </w:p>
      </w:docPartBody>
    </w:docPart>
    <w:docPart>
      <w:docPartPr>
        <w:name w:val="AA82D6840EC946CB8DF6F4CA9E20FC18"/>
        <w:category>
          <w:name w:val="Allgemein"/>
          <w:gallery w:val="placeholder"/>
        </w:category>
        <w:types>
          <w:type w:val="bbPlcHdr"/>
        </w:types>
        <w:behaviors>
          <w:behavior w:val="content"/>
        </w:behaviors>
        <w:guid w:val="{7F16C8AE-750F-4713-A841-B7D6F282C975}"/>
      </w:docPartPr>
      <w:docPartBody>
        <w:p w:rsidR="00F5646B" w:rsidRDefault="004162F7" w:rsidP="004162F7">
          <w:pPr>
            <w:pStyle w:val="AA82D6840EC946CB8DF6F4CA9E20FC181"/>
          </w:pPr>
          <w:r w:rsidRPr="003C1CDD">
            <w:rPr>
              <w:rStyle w:val="Platzhaltertext"/>
              <w:vanish/>
            </w:rPr>
            <w:t>Klicken oder tippen Sie hier, um Text einzugeben.</w:t>
          </w:r>
        </w:p>
      </w:docPartBody>
    </w:docPart>
    <w:docPart>
      <w:docPartPr>
        <w:name w:val="1DC2BC5F8A2E405E8A430559660F7625"/>
        <w:category>
          <w:name w:val="Allgemein"/>
          <w:gallery w:val="placeholder"/>
        </w:category>
        <w:types>
          <w:type w:val="bbPlcHdr"/>
        </w:types>
        <w:behaviors>
          <w:behavior w:val="content"/>
        </w:behaviors>
        <w:guid w:val="{80B17367-5A4E-439B-9D9E-C7604547ABA4}"/>
      </w:docPartPr>
      <w:docPartBody>
        <w:p w:rsidR="00F5646B" w:rsidRDefault="004162F7" w:rsidP="004162F7">
          <w:pPr>
            <w:pStyle w:val="1DC2BC5F8A2E405E8A430559660F76251"/>
          </w:pPr>
          <w:r w:rsidRPr="003C1CDD">
            <w:rPr>
              <w:rStyle w:val="Platzhaltertext"/>
              <w:vanish/>
            </w:rPr>
            <w:t>Klicken oder tippen Sie hier, um Text einzugeben.</w:t>
          </w:r>
        </w:p>
      </w:docPartBody>
    </w:docPart>
    <w:docPart>
      <w:docPartPr>
        <w:name w:val="CC11E16324B74A0EA22A1968B09EF531"/>
        <w:category>
          <w:name w:val="Allgemein"/>
          <w:gallery w:val="placeholder"/>
        </w:category>
        <w:types>
          <w:type w:val="bbPlcHdr"/>
        </w:types>
        <w:behaviors>
          <w:behavior w:val="content"/>
        </w:behaviors>
        <w:guid w:val="{4CFDEDB5-008E-446E-BB63-F8F077BC1F96}"/>
      </w:docPartPr>
      <w:docPartBody>
        <w:p w:rsidR="00F5646B" w:rsidRDefault="004162F7" w:rsidP="004162F7">
          <w:pPr>
            <w:pStyle w:val="CC11E16324B74A0EA22A1968B09EF5311"/>
          </w:pPr>
          <w:r w:rsidRPr="003C1CDD">
            <w:rPr>
              <w:rStyle w:val="Platzhaltertext"/>
              <w:vanish/>
            </w:rPr>
            <w:t>Klicken oder tippen Sie hier, um Text einzugeben.</w:t>
          </w:r>
        </w:p>
      </w:docPartBody>
    </w:docPart>
    <w:docPart>
      <w:docPartPr>
        <w:name w:val="D25F717113CF42519DF1CF21ADCDD425"/>
        <w:category>
          <w:name w:val="Allgemein"/>
          <w:gallery w:val="placeholder"/>
        </w:category>
        <w:types>
          <w:type w:val="bbPlcHdr"/>
        </w:types>
        <w:behaviors>
          <w:behavior w:val="content"/>
        </w:behaviors>
        <w:guid w:val="{E8F0DCE8-9412-44B7-B8CC-22E8B7B14DAA}"/>
      </w:docPartPr>
      <w:docPartBody>
        <w:p w:rsidR="00F5646B" w:rsidRDefault="004162F7" w:rsidP="004162F7">
          <w:pPr>
            <w:pStyle w:val="D25F717113CF42519DF1CF21ADCDD4251"/>
          </w:pPr>
          <w:r w:rsidRPr="003C1CDD">
            <w:rPr>
              <w:rStyle w:val="Platzhaltertext"/>
              <w:vanish/>
            </w:rPr>
            <w:t>Klicken oder tippen Sie hier, um Text einzugeben.</w:t>
          </w:r>
        </w:p>
      </w:docPartBody>
    </w:docPart>
    <w:docPart>
      <w:docPartPr>
        <w:name w:val="7C9C6029B49545BFB62932DFA90328E5"/>
        <w:category>
          <w:name w:val="Allgemein"/>
          <w:gallery w:val="placeholder"/>
        </w:category>
        <w:types>
          <w:type w:val="bbPlcHdr"/>
        </w:types>
        <w:behaviors>
          <w:behavior w:val="content"/>
        </w:behaviors>
        <w:guid w:val="{1B1C471E-C69D-4088-B033-4FEB9C7C63AD}"/>
      </w:docPartPr>
      <w:docPartBody>
        <w:p w:rsidR="00F5646B" w:rsidRDefault="004162F7" w:rsidP="004162F7">
          <w:pPr>
            <w:pStyle w:val="7C9C6029B49545BFB62932DFA90328E51"/>
          </w:pPr>
          <w:r w:rsidRPr="003C1CDD">
            <w:rPr>
              <w:rStyle w:val="Platzhaltertext"/>
              <w:vanish/>
            </w:rPr>
            <w:t>Klicken oder tippen Sie hier, um Text einzugeben.</w:t>
          </w:r>
        </w:p>
      </w:docPartBody>
    </w:docPart>
    <w:docPart>
      <w:docPartPr>
        <w:name w:val="4B59686FD9764EC984953489948B78EF"/>
        <w:category>
          <w:name w:val="Allgemein"/>
          <w:gallery w:val="placeholder"/>
        </w:category>
        <w:types>
          <w:type w:val="bbPlcHdr"/>
        </w:types>
        <w:behaviors>
          <w:behavior w:val="content"/>
        </w:behaviors>
        <w:guid w:val="{C20D7FDE-E109-43C7-9AA1-7E3BC3141CD4}"/>
      </w:docPartPr>
      <w:docPartBody>
        <w:p w:rsidR="00F5646B" w:rsidRDefault="004162F7" w:rsidP="004162F7">
          <w:pPr>
            <w:pStyle w:val="4B59686FD9764EC984953489948B78EF1"/>
          </w:pPr>
          <w:r w:rsidRPr="003C1CDD">
            <w:rPr>
              <w:rStyle w:val="Platzhaltertext"/>
              <w:vanish/>
            </w:rPr>
            <w:t>Klicken oder tippen Sie hier, um Text einzugeben.</w:t>
          </w:r>
        </w:p>
      </w:docPartBody>
    </w:docPart>
    <w:docPart>
      <w:docPartPr>
        <w:name w:val="4E839CCADA75419F967AED17029B01A6"/>
        <w:category>
          <w:name w:val="Allgemein"/>
          <w:gallery w:val="placeholder"/>
        </w:category>
        <w:types>
          <w:type w:val="bbPlcHdr"/>
        </w:types>
        <w:behaviors>
          <w:behavior w:val="content"/>
        </w:behaviors>
        <w:guid w:val="{5FDA0DA8-1AB0-4A80-9C07-9AE1EA092A84}"/>
      </w:docPartPr>
      <w:docPartBody>
        <w:p w:rsidR="00F5646B" w:rsidRDefault="004162F7" w:rsidP="004162F7">
          <w:pPr>
            <w:pStyle w:val="4E839CCADA75419F967AED17029B01A61"/>
          </w:pPr>
          <w:r w:rsidRPr="003C1CDD">
            <w:rPr>
              <w:rStyle w:val="Platzhaltertext"/>
              <w:vanish/>
            </w:rPr>
            <w:t>Klicken oder tippen Sie hier, um Text einzugeben.</w:t>
          </w:r>
        </w:p>
      </w:docPartBody>
    </w:docPart>
    <w:docPart>
      <w:docPartPr>
        <w:name w:val="01B2649268EB4AE8A19644375B3AF4EC"/>
        <w:category>
          <w:name w:val="Allgemein"/>
          <w:gallery w:val="placeholder"/>
        </w:category>
        <w:types>
          <w:type w:val="bbPlcHdr"/>
        </w:types>
        <w:behaviors>
          <w:behavior w:val="content"/>
        </w:behaviors>
        <w:guid w:val="{5948D909-CF0A-47AD-904D-B4ED39A79FCC}"/>
      </w:docPartPr>
      <w:docPartBody>
        <w:p w:rsidR="00F5646B" w:rsidRDefault="004162F7" w:rsidP="004162F7">
          <w:pPr>
            <w:pStyle w:val="01B2649268EB4AE8A19644375B3AF4EC1"/>
          </w:pPr>
          <w:r w:rsidRPr="003C1CDD">
            <w:rPr>
              <w:rStyle w:val="Platzhaltertext"/>
              <w:vanish/>
            </w:rPr>
            <w:t>Klicken oder tippen Sie hier, um Text einzugeben.</w:t>
          </w:r>
        </w:p>
      </w:docPartBody>
    </w:docPart>
    <w:docPart>
      <w:docPartPr>
        <w:name w:val="19944655288344CA81CA3260BDCB9635"/>
        <w:category>
          <w:name w:val="Allgemein"/>
          <w:gallery w:val="placeholder"/>
        </w:category>
        <w:types>
          <w:type w:val="bbPlcHdr"/>
        </w:types>
        <w:behaviors>
          <w:behavior w:val="content"/>
        </w:behaviors>
        <w:guid w:val="{161BE65F-48A8-433D-8165-BE0584DDBC3B}"/>
      </w:docPartPr>
      <w:docPartBody>
        <w:p w:rsidR="00F5646B" w:rsidRDefault="004162F7" w:rsidP="004162F7">
          <w:pPr>
            <w:pStyle w:val="19944655288344CA81CA3260BDCB96351"/>
          </w:pPr>
          <w:r w:rsidRPr="003C1CDD">
            <w:rPr>
              <w:rStyle w:val="Platzhaltertext"/>
              <w:vanish/>
            </w:rPr>
            <w:t>Klicken oder tippen Sie hier, um Text einzugeben.</w:t>
          </w:r>
        </w:p>
      </w:docPartBody>
    </w:docPart>
    <w:docPart>
      <w:docPartPr>
        <w:name w:val="22934D6BDCBF499B959A22C34672A1C7"/>
        <w:category>
          <w:name w:val="Allgemein"/>
          <w:gallery w:val="placeholder"/>
        </w:category>
        <w:types>
          <w:type w:val="bbPlcHdr"/>
        </w:types>
        <w:behaviors>
          <w:behavior w:val="content"/>
        </w:behaviors>
        <w:guid w:val="{74414751-85AA-49C0-8807-33E68191B904}"/>
      </w:docPartPr>
      <w:docPartBody>
        <w:p w:rsidR="00F5646B" w:rsidRDefault="004162F7" w:rsidP="004162F7">
          <w:pPr>
            <w:pStyle w:val="22934D6BDCBF499B959A22C34672A1C71"/>
          </w:pPr>
          <w:r w:rsidRPr="003C1CDD">
            <w:rPr>
              <w:rStyle w:val="Platzhaltertext"/>
              <w:vanish/>
            </w:rPr>
            <w:t>Klicken oder tippen Sie hier, um Text einzugeben.</w:t>
          </w:r>
        </w:p>
      </w:docPartBody>
    </w:docPart>
    <w:docPart>
      <w:docPartPr>
        <w:name w:val="FD34789C6C4D49648687C070A93FE37A"/>
        <w:category>
          <w:name w:val="Allgemein"/>
          <w:gallery w:val="placeholder"/>
        </w:category>
        <w:types>
          <w:type w:val="bbPlcHdr"/>
        </w:types>
        <w:behaviors>
          <w:behavior w:val="content"/>
        </w:behaviors>
        <w:guid w:val="{39B6B9F5-9E1F-49E0-9200-4E5154A7F9AC}"/>
      </w:docPartPr>
      <w:docPartBody>
        <w:p w:rsidR="007644D9" w:rsidRDefault="004162F7" w:rsidP="004162F7">
          <w:pPr>
            <w:pStyle w:val="FD34789C6C4D49648687C070A93FE37A"/>
          </w:pPr>
          <w:r w:rsidRPr="0009462E">
            <w:rPr>
              <w:rStyle w:val="Platzhaltertext"/>
              <w:vanish/>
            </w:rPr>
            <w:t>Klicken oder tippen Sie hier, um Text einzugeben.</w:t>
          </w:r>
        </w:p>
      </w:docPartBody>
    </w:docPart>
    <w:docPart>
      <w:docPartPr>
        <w:name w:val="78317439F455411795242EA8E974693A"/>
        <w:category>
          <w:name w:val="Allgemein"/>
          <w:gallery w:val="placeholder"/>
        </w:category>
        <w:types>
          <w:type w:val="bbPlcHdr"/>
        </w:types>
        <w:behaviors>
          <w:behavior w:val="content"/>
        </w:behaviors>
        <w:guid w:val="{8A89E7F3-9536-46C1-B231-D39C71108367}"/>
      </w:docPartPr>
      <w:docPartBody>
        <w:p w:rsidR="007644D9" w:rsidRDefault="004162F7" w:rsidP="004162F7">
          <w:pPr>
            <w:pStyle w:val="78317439F455411795242EA8E974693A"/>
          </w:pPr>
          <w:r w:rsidRPr="003C1CDD">
            <w:rPr>
              <w:rStyle w:val="Platzhaltertext"/>
              <w:vanish/>
            </w:rPr>
            <w:t>Klicken oder tippen Sie hier, um Text einzugeben.</w:t>
          </w:r>
        </w:p>
      </w:docPartBody>
    </w:docPart>
    <w:docPart>
      <w:docPartPr>
        <w:name w:val="2A207912D5CF475DB195925BF10EA9C1"/>
        <w:category>
          <w:name w:val="Allgemein"/>
          <w:gallery w:val="placeholder"/>
        </w:category>
        <w:types>
          <w:type w:val="bbPlcHdr"/>
        </w:types>
        <w:behaviors>
          <w:behavior w:val="content"/>
        </w:behaviors>
        <w:guid w:val="{486E7F67-B228-4E73-A618-67BF4B9CCC4D}"/>
      </w:docPartPr>
      <w:docPartBody>
        <w:p w:rsidR="007644D9" w:rsidRDefault="004162F7" w:rsidP="004162F7">
          <w:pPr>
            <w:pStyle w:val="2A207912D5CF475DB195925BF10EA9C1"/>
          </w:pPr>
          <w:r w:rsidRPr="00BC0A90">
            <w:rPr>
              <w:rStyle w:val="Platzhaltertext"/>
              <w:vanish/>
            </w:rPr>
            <w:t>Klicken oder tippen Sie hier, um Text einzugeben.</w:t>
          </w:r>
        </w:p>
      </w:docPartBody>
    </w:docPart>
    <w:docPart>
      <w:docPartPr>
        <w:name w:val="0BADD88FB4B14686B88E788EB446F7AA"/>
        <w:category>
          <w:name w:val="Allgemein"/>
          <w:gallery w:val="placeholder"/>
        </w:category>
        <w:types>
          <w:type w:val="bbPlcHdr"/>
        </w:types>
        <w:behaviors>
          <w:behavior w:val="content"/>
        </w:behaviors>
        <w:guid w:val="{A046AAB3-5BE5-4B55-8D0B-4BFB80AC6271}"/>
      </w:docPartPr>
      <w:docPartBody>
        <w:p w:rsidR="007644D9" w:rsidRDefault="004162F7" w:rsidP="004162F7">
          <w:pPr>
            <w:pStyle w:val="0BADD88FB4B14686B88E788EB446F7AA"/>
          </w:pPr>
          <w:r w:rsidRPr="00BC0A90">
            <w:rPr>
              <w:rStyle w:val="Platzhaltertext"/>
              <w:vanish/>
            </w:rPr>
            <w:t>Klicken oder tippen Sie hier, um Text einzugeben.</w:t>
          </w:r>
        </w:p>
      </w:docPartBody>
    </w:docPart>
    <w:docPart>
      <w:docPartPr>
        <w:name w:val="163BE6A0184D41A39C38738AEAC65096"/>
        <w:category>
          <w:name w:val="Allgemein"/>
          <w:gallery w:val="placeholder"/>
        </w:category>
        <w:types>
          <w:type w:val="bbPlcHdr"/>
        </w:types>
        <w:behaviors>
          <w:behavior w:val="content"/>
        </w:behaviors>
        <w:guid w:val="{E94871E0-694D-4CEA-940D-9A42620C702A}"/>
      </w:docPartPr>
      <w:docPartBody>
        <w:p w:rsidR="007644D9" w:rsidRDefault="004162F7" w:rsidP="004162F7">
          <w:pPr>
            <w:pStyle w:val="163BE6A0184D41A39C38738AEAC65096"/>
          </w:pPr>
          <w:r w:rsidRPr="00BC0A90">
            <w:rPr>
              <w:rStyle w:val="Platzhaltertext"/>
              <w:vanish/>
            </w:rPr>
            <w:t>Klicken oder tippen Sie hier, um Text einzugeben.</w:t>
          </w:r>
        </w:p>
      </w:docPartBody>
    </w:docPart>
    <w:docPart>
      <w:docPartPr>
        <w:name w:val="1C0284B6BC614DE9AD9401438DDF551C"/>
        <w:category>
          <w:name w:val="Allgemein"/>
          <w:gallery w:val="placeholder"/>
        </w:category>
        <w:types>
          <w:type w:val="bbPlcHdr"/>
        </w:types>
        <w:behaviors>
          <w:behavior w:val="content"/>
        </w:behaviors>
        <w:guid w:val="{E9B2A704-41CB-4B4A-A0A3-1751116EB4EA}"/>
      </w:docPartPr>
      <w:docPartBody>
        <w:p w:rsidR="007644D9" w:rsidRDefault="004162F7" w:rsidP="004162F7">
          <w:pPr>
            <w:pStyle w:val="1C0284B6BC614DE9AD9401438DDF551C"/>
          </w:pPr>
          <w:r w:rsidRPr="00BC0A90">
            <w:rPr>
              <w:rStyle w:val="Platzhaltertext"/>
              <w:vanish/>
            </w:rPr>
            <w:t>Klicken oder tippen Sie hier, um Text einzugeben.</w:t>
          </w:r>
        </w:p>
      </w:docPartBody>
    </w:docPart>
    <w:docPart>
      <w:docPartPr>
        <w:name w:val="FF66A8326C1D4F13BF1AEBD967320F8B"/>
        <w:category>
          <w:name w:val="Allgemein"/>
          <w:gallery w:val="placeholder"/>
        </w:category>
        <w:types>
          <w:type w:val="bbPlcHdr"/>
        </w:types>
        <w:behaviors>
          <w:behavior w:val="content"/>
        </w:behaviors>
        <w:guid w:val="{32E81C7B-787D-491C-9B23-46ED3024148F}"/>
      </w:docPartPr>
      <w:docPartBody>
        <w:p w:rsidR="007644D9" w:rsidRDefault="004162F7" w:rsidP="004162F7">
          <w:pPr>
            <w:pStyle w:val="FF66A8326C1D4F13BF1AEBD967320F8B"/>
          </w:pPr>
          <w:r w:rsidRPr="004B285E">
            <w:rPr>
              <w:rStyle w:val="Platzhaltertext"/>
              <w:vanish/>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alibri"/>
    <w:charset w:val="00"/>
    <w:family w:val="auto"/>
    <w:pitch w:val="variable"/>
    <w:sig w:usb0="00000007" w:usb1="00000000" w:usb2="00000000" w:usb3="00000000" w:csb0="00000093" w:csb1="00000000"/>
  </w:font>
  <w:font w:name="Zilla Slab Light">
    <w:panose1 w:val="00000000000000000000"/>
    <w:charset w:val="00"/>
    <w:family w:val="auto"/>
    <w:pitch w:val="variable"/>
    <w:sig w:usb0="A00000FF" w:usb1="5001E47B" w:usb2="00000000" w:usb3="00000000" w:csb0="0000009B" w:csb1="00000000"/>
  </w:font>
  <w:font w:name="Barlow Light">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arlow 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FD"/>
    <w:rsid w:val="004162F7"/>
    <w:rsid w:val="007644D9"/>
    <w:rsid w:val="007C08EF"/>
    <w:rsid w:val="00A33B01"/>
    <w:rsid w:val="00AF47FD"/>
    <w:rsid w:val="00CA4627"/>
    <w:rsid w:val="00F564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62F7"/>
    <w:rPr>
      <w:color w:val="808080"/>
    </w:rPr>
  </w:style>
  <w:style w:type="paragraph" w:customStyle="1" w:styleId="1517F1019FF948F092FDE25B91F43264">
    <w:name w:val="1517F1019FF948F092FDE25B91F43264"/>
    <w:rsid w:val="00AF47FD"/>
    <w:pPr>
      <w:spacing w:after="0" w:line="240" w:lineRule="auto"/>
    </w:pPr>
    <w:rPr>
      <w:rFonts w:ascii="Zilla Slab Light" w:eastAsiaTheme="minorHAnsi" w:hAnsi="Zilla Slab Light"/>
      <w:sz w:val="21"/>
      <w:lang w:eastAsia="en-US"/>
    </w:rPr>
  </w:style>
  <w:style w:type="paragraph" w:customStyle="1" w:styleId="F4D9CF2E491142DA892419CF3DDE10FC">
    <w:name w:val="F4D9CF2E491142DA892419CF3DDE10FC"/>
    <w:rsid w:val="00AF47FD"/>
  </w:style>
  <w:style w:type="paragraph" w:customStyle="1" w:styleId="5F6F04A82B0540B4A5051B01103D7A93">
    <w:name w:val="5F6F04A82B0540B4A5051B01103D7A93"/>
    <w:rsid w:val="00AF47FD"/>
  </w:style>
  <w:style w:type="paragraph" w:customStyle="1" w:styleId="A84F819BF9784EB2AA5E02339D6F3FC4">
    <w:name w:val="A84F819BF9784EB2AA5E02339D6F3FC4"/>
    <w:rsid w:val="00AF47FD"/>
  </w:style>
  <w:style w:type="paragraph" w:customStyle="1" w:styleId="AC3727AA657A4F24B826BA5789C142C2">
    <w:name w:val="AC3727AA657A4F24B826BA5789C142C2"/>
    <w:rsid w:val="00AF47FD"/>
  </w:style>
  <w:style w:type="paragraph" w:customStyle="1" w:styleId="E14EAF3B73224831A6FDA8580B1884F1">
    <w:name w:val="E14EAF3B73224831A6FDA8580B1884F1"/>
    <w:rsid w:val="00A33B01"/>
  </w:style>
  <w:style w:type="paragraph" w:customStyle="1" w:styleId="CC6B15910DB04CB59B8F661E02B897D7">
    <w:name w:val="CC6B15910DB04CB59B8F661E02B897D7"/>
    <w:rsid w:val="00A33B01"/>
  </w:style>
  <w:style w:type="paragraph" w:customStyle="1" w:styleId="606851835E164EB6955DDF6034728A4F">
    <w:name w:val="606851835E164EB6955DDF6034728A4F"/>
    <w:rsid w:val="00A33B01"/>
  </w:style>
  <w:style w:type="paragraph" w:customStyle="1" w:styleId="5E7B37589E384FE78357DA53E5E27A3C">
    <w:name w:val="5E7B37589E384FE78357DA53E5E27A3C"/>
    <w:rsid w:val="00A33B01"/>
  </w:style>
  <w:style w:type="paragraph" w:customStyle="1" w:styleId="CCF602FE48F24B5FB45C02ECED8642AF">
    <w:name w:val="CCF602FE48F24B5FB45C02ECED8642AF"/>
    <w:rsid w:val="00A33B01"/>
  </w:style>
  <w:style w:type="paragraph" w:customStyle="1" w:styleId="8F55706663D1436EA706FBF10A92C052">
    <w:name w:val="8F55706663D1436EA706FBF10A92C052"/>
    <w:rsid w:val="00A33B01"/>
  </w:style>
  <w:style w:type="paragraph" w:customStyle="1" w:styleId="1914160C46FD4BCAB9E651A94D353078">
    <w:name w:val="1914160C46FD4BCAB9E651A94D353078"/>
    <w:rsid w:val="00A33B01"/>
  </w:style>
  <w:style w:type="paragraph" w:customStyle="1" w:styleId="33F092DD697F42008468140002140344">
    <w:name w:val="33F092DD697F42008468140002140344"/>
    <w:rsid w:val="00A33B01"/>
  </w:style>
  <w:style w:type="paragraph" w:customStyle="1" w:styleId="51B26B775B8845B5AB164BF87B380135">
    <w:name w:val="51B26B775B8845B5AB164BF87B380135"/>
    <w:rsid w:val="00A33B01"/>
  </w:style>
  <w:style w:type="paragraph" w:customStyle="1" w:styleId="84F8A1BCDF4440288D7071BA3E67EB2A">
    <w:name w:val="84F8A1BCDF4440288D7071BA3E67EB2A"/>
    <w:rsid w:val="00A33B01"/>
  </w:style>
  <w:style w:type="paragraph" w:customStyle="1" w:styleId="47AC29D37DCF4420B7B45F2F506D2B83">
    <w:name w:val="47AC29D37DCF4420B7B45F2F506D2B83"/>
    <w:rsid w:val="00A33B01"/>
  </w:style>
  <w:style w:type="paragraph" w:customStyle="1" w:styleId="AA82D6840EC946CB8DF6F4CA9E20FC18">
    <w:name w:val="AA82D6840EC946CB8DF6F4CA9E20FC18"/>
    <w:rsid w:val="007C08EF"/>
  </w:style>
  <w:style w:type="paragraph" w:customStyle="1" w:styleId="1DC2BC5F8A2E405E8A430559660F7625">
    <w:name w:val="1DC2BC5F8A2E405E8A430559660F7625"/>
    <w:rsid w:val="007C08EF"/>
  </w:style>
  <w:style w:type="paragraph" w:customStyle="1" w:styleId="CC11E16324B74A0EA22A1968B09EF531">
    <w:name w:val="CC11E16324B74A0EA22A1968B09EF531"/>
    <w:rsid w:val="007C08EF"/>
  </w:style>
  <w:style w:type="paragraph" w:customStyle="1" w:styleId="D25F717113CF42519DF1CF21ADCDD425">
    <w:name w:val="D25F717113CF42519DF1CF21ADCDD425"/>
    <w:rsid w:val="007C08EF"/>
  </w:style>
  <w:style w:type="paragraph" w:customStyle="1" w:styleId="7C9C6029B49545BFB62932DFA90328E5">
    <w:name w:val="7C9C6029B49545BFB62932DFA90328E5"/>
    <w:rsid w:val="007C08EF"/>
  </w:style>
  <w:style w:type="paragraph" w:customStyle="1" w:styleId="4B59686FD9764EC984953489948B78EF">
    <w:name w:val="4B59686FD9764EC984953489948B78EF"/>
    <w:rsid w:val="007C08EF"/>
  </w:style>
  <w:style w:type="paragraph" w:customStyle="1" w:styleId="4E839CCADA75419F967AED17029B01A6">
    <w:name w:val="4E839CCADA75419F967AED17029B01A6"/>
    <w:rsid w:val="007C08EF"/>
  </w:style>
  <w:style w:type="paragraph" w:customStyle="1" w:styleId="01B2649268EB4AE8A19644375B3AF4EC">
    <w:name w:val="01B2649268EB4AE8A19644375B3AF4EC"/>
    <w:rsid w:val="007C08EF"/>
  </w:style>
  <w:style w:type="paragraph" w:customStyle="1" w:styleId="19944655288344CA81CA3260BDCB9635">
    <w:name w:val="19944655288344CA81CA3260BDCB9635"/>
    <w:rsid w:val="007C08EF"/>
  </w:style>
  <w:style w:type="paragraph" w:customStyle="1" w:styleId="22934D6BDCBF499B959A22C34672A1C7">
    <w:name w:val="22934D6BDCBF499B959A22C34672A1C7"/>
    <w:rsid w:val="007C08EF"/>
  </w:style>
  <w:style w:type="paragraph" w:customStyle="1" w:styleId="1517F1019FF948F092FDE25B91F432641">
    <w:name w:val="1517F1019FF948F092FDE25B91F432641"/>
    <w:rsid w:val="004162F7"/>
    <w:pPr>
      <w:spacing w:after="0" w:line="240" w:lineRule="auto"/>
    </w:pPr>
    <w:rPr>
      <w:rFonts w:ascii="Zilla Slab Light" w:eastAsiaTheme="minorHAnsi" w:hAnsi="Zilla Slab Light"/>
      <w:sz w:val="21"/>
      <w:lang w:eastAsia="en-US"/>
    </w:rPr>
  </w:style>
  <w:style w:type="paragraph" w:customStyle="1" w:styleId="FD34789C6C4D49648687C070A93FE37A">
    <w:name w:val="FD34789C6C4D49648687C070A93FE37A"/>
    <w:rsid w:val="004162F7"/>
    <w:pPr>
      <w:spacing w:after="0" w:line="240" w:lineRule="auto"/>
    </w:pPr>
    <w:rPr>
      <w:rFonts w:ascii="Zilla Slab Light" w:eastAsiaTheme="minorHAnsi" w:hAnsi="Zilla Slab Light"/>
      <w:sz w:val="21"/>
      <w:lang w:eastAsia="en-US"/>
    </w:rPr>
  </w:style>
  <w:style w:type="paragraph" w:customStyle="1" w:styleId="AA82D6840EC946CB8DF6F4CA9E20FC181">
    <w:name w:val="AA82D6840EC946CB8DF6F4CA9E20FC181"/>
    <w:rsid w:val="004162F7"/>
    <w:pPr>
      <w:spacing w:after="0" w:line="240" w:lineRule="auto"/>
    </w:pPr>
    <w:rPr>
      <w:rFonts w:ascii="Zilla Slab Light" w:eastAsiaTheme="minorHAnsi" w:hAnsi="Zilla Slab Light"/>
      <w:sz w:val="21"/>
      <w:lang w:eastAsia="en-US"/>
    </w:rPr>
  </w:style>
  <w:style w:type="paragraph" w:customStyle="1" w:styleId="1DC2BC5F8A2E405E8A430559660F76251">
    <w:name w:val="1DC2BC5F8A2E405E8A430559660F76251"/>
    <w:rsid w:val="004162F7"/>
    <w:pPr>
      <w:spacing w:after="0" w:line="240" w:lineRule="auto"/>
    </w:pPr>
    <w:rPr>
      <w:rFonts w:ascii="Zilla Slab Light" w:eastAsiaTheme="minorHAnsi" w:hAnsi="Zilla Slab Light"/>
      <w:sz w:val="21"/>
      <w:lang w:eastAsia="en-US"/>
    </w:rPr>
  </w:style>
  <w:style w:type="paragraph" w:customStyle="1" w:styleId="F4D9CF2E491142DA892419CF3DDE10FC1">
    <w:name w:val="F4D9CF2E491142DA892419CF3DDE10FC1"/>
    <w:rsid w:val="004162F7"/>
    <w:pPr>
      <w:spacing w:after="0" w:line="240" w:lineRule="auto"/>
    </w:pPr>
    <w:rPr>
      <w:rFonts w:ascii="Zilla Slab Light" w:eastAsiaTheme="minorHAnsi" w:hAnsi="Zilla Slab Light"/>
      <w:sz w:val="21"/>
      <w:lang w:eastAsia="en-US"/>
    </w:rPr>
  </w:style>
  <w:style w:type="paragraph" w:customStyle="1" w:styleId="CC11E16324B74A0EA22A1968B09EF5311">
    <w:name w:val="CC11E16324B74A0EA22A1968B09EF5311"/>
    <w:rsid w:val="004162F7"/>
    <w:pPr>
      <w:spacing w:after="0" w:line="240" w:lineRule="auto"/>
    </w:pPr>
    <w:rPr>
      <w:rFonts w:ascii="Zilla Slab Light" w:eastAsiaTheme="minorHAnsi" w:hAnsi="Zilla Slab Light"/>
      <w:sz w:val="21"/>
      <w:lang w:eastAsia="en-US"/>
    </w:rPr>
  </w:style>
  <w:style w:type="paragraph" w:customStyle="1" w:styleId="D25F717113CF42519DF1CF21ADCDD4251">
    <w:name w:val="D25F717113CF42519DF1CF21ADCDD4251"/>
    <w:rsid w:val="004162F7"/>
    <w:pPr>
      <w:spacing w:after="0" w:line="240" w:lineRule="auto"/>
    </w:pPr>
    <w:rPr>
      <w:rFonts w:ascii="Zilla Slab Light" w:eastAsiaTheme="minorHAnsi" w:hAnsi="Zilla Slab Light"/>
      <w:sz w:val="21"/>
      <w:lang w:eastAsia="en-US"/>
    </w:rPr>
  </w:style>
  <w:style w:type="paragraph" w:customStyle="1" w:styleId="8F55706663D1436EA706FBF10A92C0521">
    <w:name w:val="8F55706663D1436EA706FBF10A92C0521"/>
    <w:rsid w:val="004162F7"/>
    <w:pPr>
      <w:spacing w:after="0" w:line="240" w:lineRule="auto"/>
    </w:pPr>
    <w:rPr>
      <w:rFonts w:ascii="Zilla Slab Light" w:eastAsiaTheme="minorHAnsi" w:hAnsi="Zilla Slab Light"/>
      <w:sz w:val="21"/>
      <w:lang w:eastAsia="en-US"/>
    </w:rPr>
  </w:style>
  <w:style w:type="paragraph" w:customStyle="1" w:styleId="7C9C6029B49545BFB62932DFA90328E51">
    <w:name w:val="7C9C6029B49545BFB62932DFA90328E51"/>
    <w:rsid w:val="004162F7"/>
    <w:pPr>
      <w:spacing w:after="0" w:line="240" w:lineRule="auto"/>
    </w:pPr>
    <w:rPr>
      <w:rFonts w:ascii="Zilla Slab Light" w:eastAsiaTheme="minorHAnsi" w:hAnsi="Zilla Slab Light"/>
      <w:sz w:val="21"/>
      <w:lang w:eastAsia="en-US"/>
    </w:rPr>
  </w:style>
  <w:style w:type="paragraph" w:customStyle="1" w:styleId="4B59686FD9764EC984953489948B78EF1">
    <w:name w:val="4B59686FD9764EC984953489948B78EF1"/>
    <w:rsid w:val="004162F7"/>
    <w:pPr>
      <w:spacing w:after="0" w:line="240" w:lineRule="auto"/>
    </w:pPr>
    <w:rPr>
      <w:rFonts w:ascii="Zilla Slab Light" w:eastAsiaTheme="minorHAnsi" w:hAnsi="Zilla Slab Light"/>
      <w:sz w:val="21"/>
      <w:lang w:eastAsia="en-US"/>
    </w:rPr>
  </w:style>
  <w:style w:type="paragraph" w:customStyle="1" w:styleId="33F092DD697F420084681400021403441">
    <w:name w:val="33F092DD697F420084681400021403441"/>
    <w:rsid w:val="004162F7"/>
    <w:pPr>
      <w:spacing w:after="0" w:line="240" w:lineRule="auto"/>
    </w:pPr>
    <w:rPr>
      <w:rFonts w:ascii="Zilla Slab Light" w:eastAsiaTheme="minorHAnsi" w:hAnsi="Zilla Slab Light"/>
      <w:sz w:val="21"/>
      <w:lang w:eastAsia="en-US"/>
    </w:rPr>
  </w:style>
  <w:style w:type="paragraph" w:customStyle="1" w:styleId="4E839CCADA75419F967AED17029B01A61">
    <w:name w:val="4E839CCADA75419F967AED17029B01A61"/>
    <w:rsid w:val="004162F7"/>
    <w:pPr>
      <w:spacing w:after="0" w:line="240" w:lineRule="auto"/>
    </w:pPr>
    <w:rPr>
      <w:rFonts w:ascii="Zilla Slab Light" w:eastAsiaTheme="minorHAnsi" w:hAnsi="Zilla Slab Light"/>
      <w:sz w:val="21"/>
      <w:lang w:eastAsia="en-US"/>
    </w:rPr>
  </w:style>
  <w:style w:type="paragraph" w:customStyle="1" w:styleId="01B2649268EB4AE8A19644375B3AF4EC1">
    <w:name w:val="01B2649268EB4AE8A19644375B3AF4EC1"/>
    <w:rsid w:val="004162F7"/>
    <w:pPr>
      <w:spacing w:after="0" w:line="240" w:lineRule="auto"/>
    </w:pPr>
    <w:rPr>
      <w:rFonts w:ascii="Zilla Slab Light" w:eastAsiaTheme="minorHAnsi" w:hAnsi="Zilla Slab Light"/>
      <w:sz w:val="21"/>
      <w:lang w:eastAsia="en-US"/>
    </w:rPr>
  </w:style>
  <w:style w:type="paragraph" w:customStyle="1" w:styleId="84F8A1BCDF4440288D7071BA3E67EB2A1">
    <w:name w:val="84F8A1BCDF4440288D7071BA3E67EB2A1"/>
    <w:rsid w:val="004162F7"/>
    <w:pPr>
      <w:spacing w:after="0" w:line="240" w:lineRule="auto"/>
    </w:pPr>
    <w:rPr>
      <w:rFonts w:ascii="Zilla Slab Light" w:eastAsiaTheme="minorHAnsi" w:hAnsi="Zilla Slab Light"/>
      <w:sz w:val="21"/>
      <w:lang w:eastAsia="en-US"/>
    </w:rPr>
  </w:style>
  <w:style w:type="paragraph" w:customStyle="1" w:styleId="19944655288344CA81CA3260BDCB96351">
    <w:name w:val="19944655288344CA81CA3260BDCB96351"/>
    <w:rsid w:val="004162F7"/>
    <w:pPr>
      <w:spacing w:after="0" w:line="240" w:lineRule="auto"/>
    </w:pPr>
    <w:rPr>
      <w:rFonts w:ascii="Zilla Slab Light" w:eastAsiaTheme="minorHAnsi" w:hAnsi="Zilla Slab Light"/>
      <w:sz w:val="21"/>
      <w:lang w:eastAsia="en-US"/>
    </w:rPr>
  </w:style>
  <w:style w:type="paragraph" w:customStyle="1" w:styleId="22934D6BDCBF499B959A22C34672A1C71">
    <w:name w:val="22934D6BDCBF499B959A22C34672A1C71"/>
    <w:rsid w:val="004162F7"/>
    <w:pPr>
      <w:spacing w:after="0" w:line="240" w:lineRule="auto"/>
    </w:pPr>
    <w:rPr>
      <w:rFonts w:ascii="Zilla Slab Light" w:eastAsiaTheme="minorHAnsi" w:hAnsi="Zilla Slab Light"/>
      <w:sz w:val="21"/>
      <w:lang w:eastAsia="en-US"/>
    </w:rPr>
  </w:style>
  <w:style w:type="paragraph" w:customStyle="1" w:styleId="78317439F455411795242EA8E974693A">
    <w:name w:val="78317439F455411795242EA8E974693A"/>
    <w:rsid w:val="004162F7"/>
    <w:pPr>
      <w:spacing w:after="0" w:line="240" w:lineRule="auto"/>
    </w:pPr>
    <w:rPr>
      <w:rFonts w:ascii="Zilla Slab Light" w:eastAsiaTheme="minorHAnsi" w:hAnsi="Zilla Slab Light"/>
      <w:sz w:val="21"/>
      <w:lang w:eastAsia="en-US"/>
    </w:rPr>
  </w:style>
  <w:style w:type="paragraph" w:customStyle="1" w:styleId="2A207912D5CF475DB195925BF10EA9C1">
    <w:name w:val="2A207912D5CF475DB195925BF10EA9C1"/>
    <w:rsid w:val="004162F7"/>
    <w:pPr>
      <w:spacing w:after="0" w:line="240" w:lineRule="auto"/>
    </w:pPr>
    <w:rPr>
      <w:rFonts w:ascii="Zilla Slab Light" w:eastAsiaTheme="minorHAnsi" w:hAnsi="Zilla Slab Light"/>
      <w:sz w:val="21"/>
      <w:lang w:eastAsia="en-US"/>
    </w:rPr>
  </w:style>
  <w:style w:type="paragraph" w:customStyle="1" w:styleId="0BADD88FB4B14686B88E788EB446F7AA">
    <w:name w:val="0BADD88FB4B14686B88E788EB446F7AA"/>
    <w:rsid w:val="004162F7"/>
    <w:pPr>
      <w:spacing w:after="0" w:line="240" w:lineRule="auto"/>
    </w:pPr>
    <w:rPr>
      <w:rFonts w:ascii="Zilla Slab Light" w:eastAsiaTheme="minorHAnsi" w:hAnsi="Zilla Slab Light"/>
      <w:sz w:val="21"/>
      <w:lang w:eastAsia="en-US"/>
    </w:rPr>
  </w:style>
  <w:style w:type="paragraph" w:customStyle="1" w:styleId="163BE6A0184D41A39C38738AEAC65096">
    <w:name w:val="163BE6A0184D41A39C38738AEAC65096"/>
    <w:rsid w:val="004162F7"/>
    <w:pPr>
      <w:spacing w:after="0" w:line="240" w:lineRule="auto"/>
    </w:pPr>
    <w:rPr>
      <w:rFonts w:ascii="Zilla Slab Light" w:eastAsiaTheme="minorHAnsi" w:hAnsi="Zilla Slab Light"/>
      <w:sz w:val="21"/>
      <w:lang w:eastAsia="en-US"/>
    </w:rPr>
  </w:style>
  <w:style w:type="paragraph" w:customStyle="1" w:styleId="1C0284B6BC614DE9AD9401438DDF551C">
    <w:name w:val="1C0284B6BC614DE9AD9401438DDF551C"/>
    <w:rsid w:val="004162F7"/>
    <w:pPr>
      <w:spacing w:after="0" w:line="240" w:lineRule="auto"/>
    </w:pPr>
    <w:rPr>
      <w:rFonts w:ascii="Zilla Slab Light" w:eastAsiaTheme="minorHAnsi" w:hAnsi="Zilla Slab Light"/>
      <w:sz w:val="21"/>
      <w:lang w:eastAsia="en-US"/>
    </w:rPr>
  </w:style>
  <w:style w:type="paragraph" w:customStyle="1" w:styleId="FF66A8326C1D4F13BF1AEBD967320F8B">
    <w:name w:val="FF66A8326C1D4F13BF1AEBD967320F8B"/>
    <w:rsid w:val="004162F7"/>
    <w:pPr>
      <w:spacing w:after="0" w:line="240" w:lineRule="auto"/>
    </w:pPr>
    <w:rPr>
      <w:rFonts w:ascii="Zilla Slab Light" w:eastAsiaTheme="minorHAnsi" w:hAnsi="Zilla Slab Light"/>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Sportunion">
      <a:dk1>
        <a:srgbClr val="E97139"/>
      </a:dk1>
      <a:lt1>
        <a:srgbClr val="FFFFFF"/>
      </a:lt1>
      <a:dk2>
        <a:srgbClr val="F2F2F2"/>
      </a:dk2>
      <a:lt2>
        <a:srgbClr val="FFFFFF"/>
      </a:lt2>
      <a:accent1>
        <a:srgbClr val="E97139"/>
      </a:accent1>
      <a:accent2>
        <a:srgbClr val="E33539"/>
      </a:accent2>
      <a:accent3>
        <a:srgbClr val="BF3655"/>
      </a:accent3>
      <a:accent4>
        <a:srgbClr val="1E8C86"/>
      </a:accent4>
      <a:accent5>
        <a:srgbClr val="036B8F"/>
      </a:accent5>
      <a:accent6>
        <a:srgbClr val="8DA114"/>
      </a:accent6>
      <a:hlink>
        <a:srgbClr val="E97139"/>
      </a:hlink>
      <a:folHlink>
        <a:srgbClr val="E97139"/>
      </a:folHlink>
    </a:clrScheme>
    <a:fontScheme name="Sportunion">
      <a:majorFont>
        <a:latin typeface="Barlow Bold"/>
        <a:ea typeface=""/>
        <a:cs typeface=""/>
      </a:majorFont>
      <a:minorFont>
        <a:latin typeface="Barl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14CB3-2AA9-4BBA-AB45-8E0AC86D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20180801_SPORTUNION-Word-Dokument-Allgemein</Template>
  <TotalTime>0</TotalTime>
  <Pages>4</Pages>
  <Words>1060</Words>
  <Characters>6684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jkaufmann</dc:creator>
  <cp:lastModifiedBy>Julia Krug</cp:lastModifiedBy>
  <cp:revision>10</cp:revision>
  <cp:lastPrinted>2023-03-02T13:18:00Z</cp:lastPrinted>
  <dcterms:created xsi:type="dcterms:W3CDTF">2023-03-02T12:24:00Z</dcterms:created>
  <dcterms:modified xsi:type="dcterms:W3CDTF">2023-03-02T13:27:00Z</dcterms:modified>
</cp:coreProperties>
</file>