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65" w:rsidRPr="006A459E" w:rsidRDefault="00933CE5" w:rsidP="00540065">
      <w:pPr>
        <w:rPr>
          <w:rFonts w:ascii="Barlow Light" w:hAnsi="Barlow Light"/>
          <w:sz w:val="44"/>
          <w:szCs w:val="44"/>
        </w:rPr>
      </w:pPr>
      <w:r>
        <w:rPr>
          <w:rFonts w:ascii="Barlow Light" w:hAnsi="Barlow Light"/>
          <w:sz w:val="44"/>
          <w:szCs w:val="44"/>
        </w:rPr>
        <w:t xml:space="preserve">SPORTUNION </w:t>
      </w:r>
      <w:r w:rsidR="006A459E">
        <w:rPr>
          <w:rFonts w:ascii="Barlow Light" w:hAnsi="Barlow Light"/>
          <w:sz w:val="44"/>
          <w:szCs w:val="44"/>
        </w:rPr>
        <w:t>Hallenmeisterschaft 2020/2021</w:t>
      </w:r>
      <w:r>
        <w:rPr>
          <w:rFonts w:ascii="Barlow Light" w:hAnsi="Barlow Light"/>
          <w:sz w:val="44"/>
          <w:szCs w:val="44"/>
        </w:rPr>
        <w:t xml:space="preserve"> </w:t>
      </w:r>
      <w:proofErr w:type="spellStart"/>
      <w:r>
        <w:rPr>
          <w:rFonts w:ascii="Barlow Light" w:hAnsi="Barlow Light"/>
          <w:sz w:val="44"/>
          <w:szCs w:val="44"/>
        </w:rPr>
        <w:t>powered</w:t>
      </w:r>
      <w:proofErr w:type="spellEnd"/>
      <w:r>
        <w:rPr>
          <w:rFonts w:ascii="Barlow Light" w:hAnsi="Barlow Light"/>
          <w:sz w:val="44"/>
          <w:szCs w:val="44"/>
        </w:rPr>
        <w:t xml:space="preserve"> </w:t>
      </w:r>
      <w:proofErr w:type="spellStart"/>
      <w:r>
        <w:rPr>
          <w:rFonts w:ascii="Barlow Light" w:hAnsi="Barlow Light"/>
          <w:sz w:val="44"/>
          <w:szCs w:val="44"/>
        </w:rPr>
        <w:t>by</w:t>
      </w:r>
      <w:proofErr w:type="spellEnd"/>
      <w:r>
        <w:rPr>
          <w:rFonts w:ascii="Barlow Light" w:hAnsi="Barlow Light"/>
          <w:sz w:val="44"/>
          <w:szCs w:val="44"/>
        </w:rPr>
        <w:t xml:space="preserve"> </w:t>
      </w:r>
      <w:r w:rsidRPr="00933CE5">
        <w:rPr>
          <w:rFonts w:ascii="Barlow Light" w:hAnsi="Barlow Light"/>
          <w:b/>
          <w:sz w:val="44"/>
          <w:szCs w:val="44"/>
        </w:rPr>
        <w:t>11teamsports</w:t>
      </w:r>
    </w:p>
    <w:p w:rsidR="00540065" w:rsidRDefault="00F62F3D" w:rsidP="00540065">
      <w:pPr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 xml:space="preserve">Bitte ausfüllen und per </w:t>
      </w:r>
      <w:proofErr w:type="spellStart"/>
      <w:r>
        <w:rPr>
          <w:rFonts w:ascii="Barlow Light" w:hAnsi="Barlow Light"/>
          <w:sz w:val="24"/>
          <w:szCs w:val="24"/>
        </w:rPr>
        <w:t>e-mail</w:t>
      </w:r>
      <w:proofErr w:type="spellEnd"/>
      <w:r>
        <w:rPr>
          <w:rFonts w:ascii="Barlow Light" w:hAnsi="Barlow Light"/>
          <w:sz w:val="24"/>
          <w:szCs w:val="24"/>
        </w:rPr>
        <w:t xml:space="preserve"> an: </w:t>
      </w:r>
      <w:r w:rsidR="006A459E">
        <w:rPr>
          <w:rStyle w:val="Hyperlink"/>
          <w:rFonts w:ascii="Barlow Light" w:hAnsi="Barlow Light"/>
          <w:sz w:val="24"/>
          <w:szCs w:val="24"/>
        </w:rPr>
        <w:t>streusalz</w:t>
      </w:r>
      <w:r w:rsidR="00A772DE">
        <w:rPr>
          <w:rStyle w:val="Hyperlink"/>
          <w:rFonts w:ascii="Barlow Light" w:hAnsi="Barlow Light"/>
          <w:sz w:val="24"/>
          <w:szCs w:val="24"/>
        </w:rPr>
        <w:t>@sportunion-sbg.at</w:t>
      </w:r>
      <w:r>
        <w:rPr>
          <w:rFonts w:ascii="Barlow Light" w:hAnsi="Barlow Light"/>
          <w:sz w:val="24"/>
          <w:szCs w:val="24"/>
        </w:rPr>
        <w:t xml:space="preserve"> senden.</w:t>
      </w:r>
    </w:p>
    <w:p w:rsidR="00F62F3D" w:rsidRDefault="00F62F3D" w:rsidP="00540065">
      <w:pPr>
        <w:rPr>
          <w:rFonts w:ascii="Barlow Light" w:hAnsi="Barlow Light"/>
          <w:sz w:val="24"/>
          <w:szCs w:val="24"/>
        </w:rPr>
      </w:pPr>
    </w:p>
    <w:p w:rsidR="00F62F3D" w:rsidRPr="00B9720C" w:rsidRDefault="00F62F3D" w:rsidP="00540065">
      <w:pPr>
        <w:rPr>
          <w:rFonts w:ascii="Barlow Light" w:hAnsi="Barlow Light"/>
          <w:sz w:val="20"/>
          <w:szCs w:val="20"/>
        </w:rPr>
      </w:pPr>
      <w:r w:rsidRPr="00B9720C">
        <w:rPr>
          <w:rFonts w:ascii="Barlow Light" w:hAnsi="Barlow Light"/>
          <w:sz w:val="20"/>
          <w:szCs w:val="20"/>
        </w:rPr>
        <w:t>Vereinsname:</w:t>
      </w:r>
      <w:r w:rsidRPr="00B9720C">
        <w:rPr>
          <w:rFonts w:ascii="Barlow Light" w:hAnsi="Barlow Light"/>
          <w:sz w:val="20"/>
          <w:szCs w:val="20"/>
        </w:rPr>
        <w:tab/>
      </w:r>
      <w:permStart w:id="2104847987" w:edGrp="everyone"/>
      <w:r w:rsidR="00B9720C" w:rsidRPr="00B9720C">
        <w:rPr>
          <w:rFonts w:ascii="Barlow Light" w:hAnsi="Barlow Light"/>
          <w:sz w:val="20"/>
          <w:szCs w:val="20"/>
        </w:rPr>
        <w:t xml:space="preserve">Klicken Sie hier, um einen Text einzugeben. </w:t>
      </w:r>
      <w:permEnd w:id="2104847987"/>
    </w:p>
    <w:p w:rsidR="00F62F3D" w:rsidRPr="00B9720C" w:rsidRDefault="00F62F3D" w:rsidP="00540065">
      <w:pPr>
        <w:rPr>
          <w:rFonts w:ascii="Barlow Light" w:hAnsi="Barlow Light"/>
          <w:sz w:val="20"/>
          <w:szCs w:val="20"/>
        </w:rPr>
      </w:pPr>
      <w:r w:rsidRPr="00B9720C">
        <w:rPr>
          <w:rFonts w:ascii="Barlow Light" w:hAnsi="Barlow Light"/>
          <w:sz w:val="20"/>
          <w:szCs w:val="20"/>
        </w:rPr>
        <w:t>Kontaktperson:</w:t>
      </w:r>
      <w:r w:rsidR="00B9720C">
        <w:rPr>
          <w:rFonts w:ascii="Barlow Light" w:hAnsi="Barlow Light"/>
          <w:sz w:val="20"/>
          <w:szCs w:val="20"/>
        </w:rPr>
        <w:tab/>
      </w:r>
      <w:permStart w:id="433402563" w:edGrp="everyone"/>
      <w:r w:rsidR="00B9720C" w:rsidRPr="00B9720C">
        <w:rPr>
          <w:rFonts w:ascii="Barlow Light" w:hAnsi="Barlow Light"/>
          <w:sz w:val="20"/>
          <w:szCs w:val="20"/>
        </w:rPr>
        <w:t xml:space="preserve">Klicken Sie hier, um einen Text einzugeben. </w:t>
      </w:r>
      <w:permEnd w:id="433402563"/>
    </w:p>
    <w:p w:rsidR="00F62F3D" w:rsidRPr="00B9720C" w:rsidRDefault="00F62F3D" w:rsidP="00540065">
      <w:pPr>
        <w:rPr>
          <w:rFonts w:ascii="Barlow Light" w:hAnsi="Barlow Light"/>
          <w:sz w:val="20"/>
          <w:szCs w:val="20"/>
        </w:rPr>
      </w:pPr>
      <w:r w:rsidRPr="00B9720C">
        <w:rPr>
          <w:rFonts w:ascii="Barlow Light" w:hAnsi="Barlow Light"/>
          <w:sz w:val="20"/>
          <w:szCs w:val="20"/>
        </w:rPr>
        <w:t>Telefon:</w:t>
      </w:r>
      <w:r w:rsidR="00B9720C" w:rsidRPr="00B9720C">
        <w:rPr>
          <w:rFonts w:ascii="Barlow Light" w:hAnsi="Barlow Light"/>
          <w:sz w:val="20"/>
          <w:szCs w:val="20"/>
        </w:rPr>
        <w:tab/>
      </w:r>
      <w:permStart w:id="1371616307" w:edGrp="everyone"/>
      <w:r w:rsidR="00B9720C" w:rsidRPr="00B9720C">
        <w:rPr>
          <w:rFonts w:ascii="Barlow Light" w:hAnsi="Barlow Light"/>
          <w:sz w:val="20"/>
          <w:szCs w:val="20"/>
        </w:rPr>
        <w:t xml:space="preserve">Klicken Sie hier, um einen Text einzugeben. </w:t>
      </w:r>
      <w:permEnd w:id="1371616307"/>
    </w:p>
    <w:p w:rsidR="00F62F3D" w:rsidRPr="00B9720C" w:rsidRDefault="00F62F3D" w:rsidP="00540065">
      <w:pPr>
        <w:rPr>
          <w:rFonts w:ascii="Barlow Light" w:hAnsi="Barlow Light"/>
          <w:sz w:val="20"/>
          <w:szCs w:val="20"/>
        </w:rPr>
      </w:pPr>
      <w:proofErr w:type="spellStart"/>
      <w:r w:rsidRPr="00B9720C">
        <w:rPr>
          <w:rFonts w:ascii="Barlow Light" w:hAnsi="Barlow Light"/>
          <w:sz w:val="20"/>
          <w:szCs w:val="20"/>
        </w:rPr>
        <w:t>e-m@il</w:t>
      </w:r>
      <w:proofErr w:type="spellEnd"/>
      <w:r w:rsidRPr="00B9720C">
        <w:rPr>
          <w:rFonts w:ascii="Barlow Light" w:hAnsi="Barlow Light"/>
          <w:sz w:val="20"/>
          <w:szCs w:val="20"/>
        </w:rPr>
        <w:t>:</w:t>
      </w:r>
      <w:r w:rsidRPr="00B9720C">
        <w:rPr>
          <w:rFonts w:ascii="Barlow Light" w:hAnsi="Barlow Light"/>
          <w:sz w:val="20"/>
          <w:szCs w:val="20"/>
        </w:rPr>
        <w:tab/>
      </w:r>
      <w:r w:rsidRPr="00B9720C">
        <w:rPr>
          <w:rFonts w:ascii="Barlow Light" w:hAnsi="Barlow Light"/>
          <w:sz w:val="20"/>
          <w:szCs w:val="20"/>
        </w:rPr>
        <w:tab/>
      </w:r>
      <w:permStart w:id="75639006" w:edGrp="everyone"/>
      <w:r w:rsidR="00B9720C" w:rsidRPr="00B9720C">
        <w:rPr>
          <w:rFonts w:ascii="Barlow Light" w:hAnsi="Barlow Light"/>
          <w:sz w:val="20"/>
          <w:szCs w:val="20"/>
        </w:rPr>
        <w:t xml:space="preserve">Klicken Sie hier, um einen Text einzugeben. </w:t>
      </w:r>
      <w:permEnd w:id="75639006"/>
    </w:p>
    <w:p w:rsidR="000A6889" w:rsidRDefault="000A6889" w:rsidP="00540065">
      <w:pPr>
        <w:rPr>
          <w:rFonts w:ascii="Barlow Light" w:hAnsi="Barlow Light"/>
          <w:color w:val="E97139" w:themeColor="text1"/>
          <w:sz w:val="28"/>
          <w:szCs w:val="28"/>
        </w:rPr>
      </w:pPr>
    </w:p>
    <w:p w:rsidR="00F62F3D" w:rsidRDefault="00F62F3D" w:rsidP="00540065">
      <w:pPr>
        <w:rPr>
          <w:rFonts w:ascii="Barlow Light" w:hAnsi="Barlow Light"/>
          <w:color w:val="E97139" w:themeColor="text1"/>
          <w:sz w:val="28"/>
          <w:szCs w:val="28"/>
        </w:rPr>
      </w:pPr>
      <w:r>
        <w:rPr>
          <w:rFonts w:ascii="Barlow Light" w:hAnsi="Barlow Light"/>
          <w:color w:val="E97139" w:themeColor="text1"/>
          <w:sz w:val="28"/>
          <w:szCs w:val="28"/>
        </w:rPr>
        <w:t>Spielklassen und Termine</w:t>
      </w:r>
    </w:p>
    <w:tbl>
      <w:tblPr>
        <w:tblStyle w:val="FarbigesRaster-Akzent5"/>
        <w:tblW w:w="0" w:type="auto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850"/>
        <w:gridCol w:w="2977"/>
        <w:gridCol w:w="2410"/>
        <w:gridCol w:w="2974"/>
      </w:tblGrid>
      <w:tr w:rsidR="00F62F3D" w:rsidRPr="007568D3" w:rsidTr="00B97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62F3D" w:rsidRPr="007568D3" w:rsidRDefault="00F62F3D" w:rsidP="00C16B24">
            <w:pPr>
              <w:jc w:val="center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1418" w:type="dxa"/>
          </w:tcPr>
          <w:p w:rsidR="00F62F3D" w:rsidRPr="007568D3" w:rsidRDefault="00F62F3D" w:rsidP="00C16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2693" w:type="dxa"/>
          </w:tcPr>
          <w:p w:rsidR="00F62F3D" w:rsidRPr="007568D3" w:rsidRDefault="00F62F3D" w:rsidP="00C16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Ort</w:t>
            </w:r>
          </w:p>
        </w:tc>
        <w:tc>
          <w:tcPr>
            <w:tcW w:w="850" w:type="dxa"/>
          </w:tcPr>
          <w:p w:rsidR="00F62F3D" w:rsidRPr="007568D3" w:rsidRDefault="00F62F3D" w:rsidP="00C16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Anm.</w:t>
            </w:r>
          </w:p>
        </w:tc>
        <w:tc>
          <w:tcPr>
            <w:tcW w:w="2977" w:type="dxa"/>
          </w:tcPr>
          <w:p w:rsidR="00F62F3D" w:rsidRPr="007568D3" w:rsidRDefault="00F62F3D" w:rsidP="00C16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Trainer/in</w:t>
            </w:r>
          </w:p>
        </w:tc>
        <w:tc>
          <w:tcPr>
            <w:tcW w:w="2410" w:type="dxa"/>
          </w:tcPr>
          <w:p w:rsidR="00F62F3D" w:rsidRPr="007568D3" w:rsidRDefault="00F62F3D" w:rsidP="00C16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Tel.</w:t>
            </w:r>
          </w:p>
        </w:tc>
        <w:tc>
          <w:tcPr>
            <w:tcW w:w="2974" w:type="dxa"/>
          </w:tcPr>
          <w:p w:rsidR="00F62F3D" w:rsidRPr="007568D3" w:rsidRDefault="00F62F3D" w:rsidP="00C16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 Light" w:hAnsi="Barlow Light"/>
                <w:color w:val="FFFFFF" w:themeColor="background1"/>
                <w:sz w:val="20"/>
                <w:szCs w:val="20"/>
              </w:rPr>
            </w:pPr>
            <w:proofErr w:type="spellStart"/>
            <w:r w:rsidRPr="007568D3">
              <w:rPr>
                <w:rFonts w:ascii="Barlow Light" w:hAnsi="Barlow Light"/>
                <w:color w:val="FFFFFF" w:themeColor="background1"/>
                <w:sz w:val="20"/>
                <w:szCs w:val="20"/>
              </w:rPr>
              <w:t>e-mail</w:t>
            </w:r>
            <w:proofErr w:type="spellEnd"/>
          </w:p>
        </w:tc>
      </w:tr>
      <w:tr w:rsidR="00C62E44" w:rsidRPr="007568D3" w:rsidTr="00B9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933CE5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 9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22.11.2020</w:t>
            </w:r>
          </w:p>
        </w:tc>
        <w:tc>
          <w:tcPr>
            <w:tcW w:w="2693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 w:rsidRPr="007568D3">
              <w:rPr>
                <w:rFonts w:ascii="Barlow Light" w:hAnsi="Barlow Light"/>
                <w:sz w:val="20"/>
                <w:szCs w:val="20"/>
              </w:rPr>
              <w:t>Sportzentrum NORD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-33430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A36E02" w:rsidP="00C16B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733432903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733432903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054474864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054474864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156411377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156411377"/>
          </w:p>
        </w:tc>
      </w:tr>
      <w:tr w:rsidR="00C62E44" w:rsidRPr="007568D3" w:rsidTr="00B9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933CE5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 10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6.12.2020</w:t>
            </w:r>
          </w:p>
        </w:tc>
        <w:tc>
          <w:tcPr>
            <w:tcW w:w="2693" w:type="dxa"/>
          </w:tcPr>
          <w:p w:rsidR="00C62E44" w:rsidRPr="007568D3" w:rsidRDefault="00933CE5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NORD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-148260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C62E44" w:rsidP="00C16B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470288144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470288144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070467480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070467480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559234322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559234322"/>
          </w:p>
        </w:tc>
      </w:tr>
      <w:tr w:rsidR="00C62E44" w:rsidRPr="007568D3" w:rsidTr="00B9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933CE5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 12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8.12.2020</w:t>
            </w:r>
          </w:p>
        </w:tc>
        <w:tc>
          <w:tcPr>
            <w:tcW w:w="2693" w:type="dxa"/>
          </w:tcPr>
          <w:p w:rsidR="00C62E44" w:rsidRPr="007568D3" w:rsidRDefault="00933CE5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RIF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2211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C62E44" w:rsidP="00C16B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442193541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442193541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490017736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490017736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941584462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941584462"/>
          </w:p>
        </w:tc>
      </w:tr>
      <w:tr w:rsidR="00C62E44" w:rsidRPr="007568D3" w:rsidTr="00B9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933CE5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 8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19</w:t>
            </w:r>
            <w:r w:rsidR="00C62E44">
              <w:rPr>
                <w:rFonts w:ascii="Barlow Light" w:hAnsi="Barlow Light"/>
                <w:sz w:val="20"/>
                <w:szCs w:val="20"/>
              </w:rPr>
              <w:t>.12</w:t>
            </w:r>
            <w:r w:rsidR="00C62E44" w:rsidRPr="007568D3">
              <w:rPr>
                <w:rFonts w:ascii="Barlow Light" w:hAnsi="Barlow Light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C62E44" w:rsidRPr="007568D3" w:rsidRDefault="00933CE5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NORD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-115197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C62E44" w:rsidP="00C16B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995375612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995375612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186886855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186886855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474048315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474048315"/>
          </w:p>
        </w:tc>
      </w:tr>
      <w:tr w:rsidR="00C62E44" w:rsidRPr="007568D3" w:rsidTr="00B9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933CE5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 11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20</w:t>
            </w:r>
            <w:r w:rsidR="00C62E44">
              <w:rPr>
                <w:rFonts w:ascii="Barlow Light" w:hAnsi="Barlow Light"/>
                <w:sz w:val="20"/>
                <w:szCs w:val="20"/>
              </w:rPr>
              <w:t>.12</w:t>
            </w:r>
            <w:r w:rsidR="00C62E44" w:rsidRPr="007568D3">
              <w:rPr>
                <w:rFonts w:ascii="Barlow Light" w:hAnsi="Barlow Light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C62E44" w:rsidRPr="007568D3" w:rsidRDefault="00A36E02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NORD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23721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C62E44" w:rsidP="00C16B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515741149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515741149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344472169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344472169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297226392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297226392"/>
          </w:p>
        </w:tc>
      </w:tr>
      <w:tr w:rsidR="00C62E44" w:rsidRPr="007568D3" w:rsidTr="00B9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03192F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</w:t>
            </w:r>
            <w:r w:rsidR="00933CE5">
              <w:rPr>
                <w:rFonts w:ascii="Barlow Light" w:hAnsi="Barlow Light"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4.1.2021</w:t>
            </w:r>
          </w:p>
        </w:tc>
        <w:tc>
          <w:tcPr>
            <w:tcW w:w="2693" w:type="dxa"/>
          </w:tcPr>
          <w:p w:rsidR="00C62E44" w:rsidRPr="007568D3" w:rsidRDefault="00933CE5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RIF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12775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C62E44" w:rsidP="00C16B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322467941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322467941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357054134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357054134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640832103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640832103"/>
          </w:p>
        </w:tc>
      </w:tr>
      <w:tr w:rsidR="00C62E44" w:rsidRPr="007568D3" w:rsidTr="00B9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2E44" w:rsidRPr="007568D3" w:rsidRDefault="0003192F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</w:t>
            </w:r>
            <w:r w:rsidR="00933CE5">
              <w:rPr>
                <w:rFonts w:ascii="Barlow Light" w:hAnsi="Barlow Light"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</w:tcPr>
          <w:p w:rsidR="00C62E44" w:rsidRPr="007568D3" w:rsidRDefault="00933CE5" w:rsidP="009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5.1.2021</w:t>
            </w:r>
          </w:p>
        </w:tc>
        <w:tc>
          <w:tcPr>
            <w:tcW w:w="2693" w:type="dxa"/>
          </w:tcPr>
          <w:p w:rsidR="00C62E44" w:rsidRPr="007568D3" w:rsidRDefault="00933CE5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RIF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1541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62E44" w:rsidRPr="007568D3" w:rsidRDefault="00C47840" w:rsidP="00C16B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184577818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184577818"/>
          </w:p>
        </w:tc>
        <w:tc>
          <w:tcPr>
            <w:tcW w:w="2410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944419102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944419102"/>
          </w:p>
        </w:tc>
        <w:tc>
          <w:tcPr>
            <w:tcW w:w="2974" w:type="dxa"/>
          </w:tcPr>
          <w:p w:rsidR="00C62E44" w:rsidRPr="007568D3" w:rsidRDefault="00C62E44" w:rsidP="00C16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419802927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419802927"/>
          </w:p>
        </w:tc>
      </w:tr>
      <w:tr w:rsidR="00C16B24" w:rsidRPr="007568D3" w:rsidTr="00B9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16B24" w:rsidRDefault="00C16B24" w:rsidP="00933C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U</w:t>
            </w:r>
            <w:r w:rsidR="00933CE5">
              <w:rPr>
                <w:rFonts w:ascii="Barlow Light" w:hAnsi="Barlow Light"/>
                <w:sz w:val="20"/>
                <w:szCs w:val="20"/>
              </w:rPr>
              <w:t xml:space="preserve"> </w:t>
            </w:r>
            <w:r>
              <w:rPr>
                <w:rFonts w:ascii="Barlow Light" w:hAnsi="Barlow Light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16B24" w:rsidRDefault="00933CE5" w:rsidP="0093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6.1.2021</w:t>
            </w:r>
          </w:p>
        </w:tc>
        <w:tc>
          <w:tcPr>
            <w:tcW w:w="2693" w:type="dxa"/>
          </w:tcPr>
          <w:p w:rsidR="00C16B24" w:rsidRPr="007568D3" w:rsidRDefault="00933CE5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Sportzentrum RIF</w:t>
            </w:r>
          </w:p>
        </w:tc>
        <w:sdt>
          <w:sdtPr>
            <w:rPr>
              <w:rFonts w:ascii="Barlow Light" w:hAnsi="Barlow Light"/>
              <w:sz w:val="20"/>
              <w:szCs w:val="20"/>
            </w:rPr>
            <w:id w:val="-10166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16B24" w:rsidRPr="007568D3" w:rsidRDefault="002837FB" w:rsidP="00C16B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Barlow Light" w:hAnsi="Barlow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C16B24" w:rsidRPr="007568D3" w:rsidRDefault="00C16B2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2109429191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2109429191"/>
          </w:p>
        </w:tc>
        <w:tc>
          <w:tcPr>
            <w:tcW w:w="2410" w:type="dxa"/>
          </w:tcPr>
          <w:p w:rsidR="00C16B24" w:rsidRPr="007568D3" w:rsidRDefault="00C16B2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609505909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609505909"/>
          </w:p>
        </w:tc>
        <w:tc>
          <w:tcPr>
            <w:tcW w:w="2974" w:type="dxa"/>
          </w:tcPr>
          <w:p w:rsidR="00C16B24" w:rsidRPr="007568D3" w:rsidRDefault="00C16B24" w:rsidP="00C16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rlow Light" w:hAnsi="Barlow Light"/>
                <w:sz w:val="20"/>
                <w:szCs w:val="20"/>
              </w:rPr>
            </w:pPr>
            <w:permStart w:id="1458203703" w:edGrp="everyone"/>
            <w:r w:rsidRPr="00B9720C">
              <w:rPr>
                <w:rFonts w:ascii="Barlow Light" w:hAnsi="Barlow Light"/>
                <w:sz w:val="20"/>
                <w:szCs w:val="20"/>
              </w:rPr>
              <w:t>Klicken Sie hier, um einen Text einzugeben.</w:t>
            </w:r>
            <w:permEnd w:id="1458203703"/>
          </w:p>
        </w:tc>
      </w:tr>
    </w:tbl>
    <w:p w:rsidR="00F62F3D" w:rsidRPr="00B9720C" w:rsidRDefault="00F62F3D" w:rsidP="00B9720C">
      <w:pPr>
        <w:jc w:val="right"/>
        <w:rPr>
          <w:rFonts w:ascii="Barlow Light" w:hAnsi="Barlow Light"/>
          <w:sz w:val="20"/>
          <w:szCs w:val="20"/>
        </w:rPr>
      </w:pPr>
    </w:p>
    <w:p w:rsidR="00C16B24" w:rsidRDefault="00C16B24" w:rsidP="00B9720C">
      <w:pPr>
        <w:jc w:val="right"/>
        <w:rPr>
          <w:rFonts w:ascii="Barlow Light" w:hAnsi="Barlow Light"/>
          <w:sz w:val="20"/>
          <w:szCs w:val="20"/>
        </w:rPr>
      </w:pPr>
    </w:p>
    <w:p w:rsidR="002837FB" w:rsidRPr="00B9720C" w:rsidRDefault="00B9720C" w:rsidP="002837FB">
      <w:pPr>
        <w:rPr>
          <w:rFonts w:ascii="Barlow Light" w:hAnsi="Barlow Light"/>
          <w:b/>
          <w:sz w:val="20"/>
          <w:szCs w:val="20"/>
        </w:rPr>
      </w:pPr>
      <w:r w:rsidRPr="00B9720C">
        <w:rPr>
          <w:rFonts w:ascii="Barlow Light" w:hAnsi="Barlow Light"/>
          <w:b/>
          <w:sz w:val="20"/>
          <w:szCs w:val="20"/>
        </w:rPr>
        <w:t xml:space="preserve"> </w:t>
      </w:r>
    </w:p>
    <w:p w:rsidR="002837FB" w:rsidRDefault="002837FB" w:rsidP="002837FB">
      <w:pPr>
        <w:rPr>
          <w:rFonts w:ascii="Barlow Light" w:hAnsi="Barlow Light"/>
          <w:b/>
          <w:sz w:val="20"/>
          <w:szCs w:val="20"/>
        </w:rPr>
      </w:pPr>
      <w:bookmarkStart w:id="0" w:name="_GoBack"/>
      <w:bookmarkEnd w:id="0"/>
    </w:p>
    <w:p w:rsidR="002837FB" w:rsidRPr="002837FB" w:rsidRDefault="002837FB" w:rsidP="002837FB">
      <w:pPr>
        <w:ind w:left="7080" w:firstLine="708"/>
        <w:jc w:val="center"/>
        <w:rPr>
          <w:rFonts w:asciiTheme="minorHAnsi" w:hAnsiTheme="minorHAnsi"/>
          <w:b/>
          <w:i/>
          <w:sz w:val="28"/>
          <w:szCs w:val="28"/>
        </w:rPr>
      </w:pPr>
      <w:r w:rsidRPr="002837FB">
        <w:rPr>
          <w:rFonts w:asciiTheme="minorHAnsi" w:hAnsiTheme="minorHAnsi"/>
          <w:b/>
          <w:i/>
          <w:sz w:val="28"/>
          <w:szCs w:val="28"/>
        </w:rPr>
        <w:t>Wir freuen uns auf spannende Spiele!</w:t>
      </w:r>
    </w:p>
    <w:sectPr w:rsidR="002837FB" w:rsidRPr="002837FB" w:rsidSect="00B9720C">
      <w:headerReference w:type="default" r:id="rId8"/>
      <w:footerReference w:type="default" r:id="rId9"/>
      <w:pgSz w:w="16838" w:h="11906" w:orient="landscape"/>
      <w:pgMar w:top="1134" w:right="138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0C" w:rsidRDefault="00B9720C" w:rsidP="002E06AE">
      <w:r>
        <w:separator/>
      </w:r>
    </w:p>
  </w:endnote>
  <w:endnote w:type="continuationSeparator" w:id="0">
    <w:p w:rsidR="00B9720C" w:rsidRDefault="00B9720C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Zilla Slab Light">
    <w:altName w:val="Times New Roman"/>
    <w:charset w:val="00"/>
    <w:family w:val="auto"/>
    <w:pitch w:val="variable"/>
    <w:sig w:usb0="A00000FF" w:usb1="5001E47B" w:usb2="00000000" w:usb3="00000000" w:csb0="0000009B" w:csb1="00000000"/>
  </w:font>
  <w:font w:name="Barlow Ligh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Barlow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0C" w:rsidRDefault="00B9720C" w:rsidP="00D67C52">
    <w:pPr>
      <w:pStyle w:val="Fuzeile"/>
      <w:tabs>
        <w:tab w:val="clear" w:pos="4536"/>
        <w:tab w:val="clear" w:pos="9072"/>
        <w:tab w:val="left" w:pos="7893"/>
      </w:tabs>
    </w:pPr>
    <w:r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760B1613" wp14:editId="225ADD2D">
          <wp:simplePos x="0" y="0"/>
          <wp:positionH relativeFrom="column">
            <wp:posOffset>-538480</wp:posOffset>
          </wp:positionH>
          <wp:positionV relativeFrom="paragraph">
            <wp:posOffset>-274955</wp:posOffset>
          </wp:positionV>
          <wp:extent cx="3954780" cy="861060"/>
          <wp:effectExtent l="0" t="0" r="0" b="0"/>
          <wp:wrapNone/>
          <wp:docPr id="62" name="Grafik 59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r="47624"/>
                  <a:stretch/>
                </pic:blipFill>
                <pic:spPr bwMode="auto">
                  <a:xfrm>
                    <a:off x="0" y="0"/>
                    <a:ext cx="395478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E3CE02" wp14:editId="4862E137">
              <wp:simplePos x="0" y="0"/>
              <wp:positionH relativeFrom="margin">
                <wp:align>left</wp:align>
              </wp:positionH>
              <wp:positionV relativeFrom="paragraph">
                <wp:posOffset>-45720</wp:posOffset>
              </wp:positionV>
              <wp:extent cx="2376170" cy="495300"/>
              <wp:effectExtent l="0" t="0" r="0" b="952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20C" w:rsidRPr="001A20E9" w:rsidRDefault="00B9720C" w:rsidP="0088742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</w:t>
                          </w:r>
                          <w:r w:rsidR="00246177">
                            <w:rPr>
                              <w:lang w:val="de-DE"/>
                            </w:rPr>
                            <w:t>-sbg</w:t>
                          </w:r>
                          <w:r w:rsidRPr="001A20E9">
                            <w:rPr>
                              <w:lang w:val="de-DE"/>
                            </w:rPr>
                            <w:t>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E3CE0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-3.6pt;width:187.1pt;height:39pt;z-index:25167564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tc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" filled="f" stroked="f">
              <v:textbox style="mso-fit-shape-to-text:t">
                <w:txbxContent>
                  <w:p w:rsidR="00B9720C" w:rsidRPr="001A20E9" w:rsidRDefault="00B9720C" w:rsidP="00887425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</w:t>
                    </w:r>
                    <w:r w:rsidR="00246177">
                      <w:rPr>
                        <w:lang w:val="de-DE"/>
                      </w:rPr>
                      <w:t>-sbg</w:t>
                    </w:r>
                    <w:r w:rsidRPr="001A20E9">
                      <w:rPr>
                        <w:lang w:val="de-DE"/>
                      </w:rPr>
                      <w:t>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513293" wp14:editId="610E20BE">
              <wp:simplePos x="0" y="0"/>
              <wp:positionH relativeFrom="rightMargin">
                <wp:posOffset>-990600</wp:posOffset>
              </wp:positionH>
              <wp:positionV relativeFrom="paragraph">
                <wp:posOffset>5715</wp:posOffset>
              </wp:positionV>
              <wp:extent cx="1028065" cy="276225"/>
              <wp:effectExtent l="0" t="0" r="635" b="9525"/>
              <wp:wrapNone/>
              <wp:docPr id="1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065" cy="276225"/>
                      </a:xfrm>
                      <a:prstGeom prst="flowChartTerminator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20C" w:rsidRPr="003A2733" w:rsidRDefault="00B9720C" w:rsidP="00FD033A"/>
                      </w:txbxContent>
                    </wps:txbx>
                    <wps:bodyPr rot="0" vert="horz" wrap="square" lIns="0" tIns="9000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13293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5" o:spid="_x0000_s1027" type="#_x0000_t116" style="position:absolute;margin-left:-78pt;margin-top:.45pt;width:80.9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" fillcolor="#e97139 [3204]" stroked="f">
              <v:fill color2="#e33539 [3205]" rotate="t" angle="90" focus="100%" type="gradient"/>
              <v:textbox inset="0,2.5mm,0,0">
                <w:txbxContent>
                  <w:p w:rsidR="00B9720C" w:rsidRPr="003A2733" w:rsidRDefault="00B9720C" w:rsidP="00FD033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73600" behindDoc="1" locked="0" layoutInCell="1" allowOverlap="1" wp14:anchorId="31BB93C0" wp14:editId="041FE999">
          <wp:simplePos x="0" y="0"/>
          <wp:positionH relativeFrom="column">
            <wp:posOffset>5018405</wp:posOffset>
          </wp:positionH>
          <wp:positionV relativeFrom="paragraph">
            <wp:posOffset>-208280</wp:posOffset>
          </wp:positionV>
          <wp:extent cx="3184525" cy="861060"/>
          <wp:effectExtent l="0" t="0" r="0" b="0"/>
          <wp:wrapNone/>
          <wp:docPr id="63" name="Grafik 63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ajorHAnsi" w:hAnsiTheme="majorHAnsi"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E69BC9" wp14:editId="4CF36D79">
              <wp:simplePos x="0" y="0"/>
              <wp:positionH relativeFrom="rightMargin">
                <wp:posOffset>220345</wp:posOffset>
              </wp:positionH>
              <wp:positionV relativeFrom="bottomMargin">
                <wp:posOffset>125095</wp:posOffset>
              </wp:positionV>
              <wp:extent cx="387985" cy="320675"/>
              <wp:effectExtent l="0" t="0" r="0" b="0"/>
              <wp:wrapNone/>
              <wp:docPr id="1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20C" w:rsidRPr="00683F95" w:rsidRDefault="00CA557E" w:rsidP="002B2346">
                          <w:pPr>
                            <w:pStyle w:val="berschrift6"/>
                            <w:rPr>
                              <w:color w:val="FFFFFF" w:themeColor="background2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89087952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2"/>
                                    <w:lang w:val="de-DE"/>
                                  </w:rPr>
                                  <w:id w:val="-1717806573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B9720C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begin"/>
                                  </w:r>
                                  <w:r w:rsidR="00B9720C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nstrText xml:space="preserve"> PAGE   \* MERGEFORMAT </w:instrText>
                                  </w:r>
                                  <w:r w:rsidR="00B9720C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separate"/>
                                  </w:r>
                                  <w:r w:rsidR="00933CE5" w:rsidRPr="00933CE5">
                                    <w:rPr>
                                      <w:noProof/>
                                      <w:color w:val="FFFFFF" w:themeColor="background2"/>
                                    </w:rPr>
                                    <w:t>1</w:t>
                                  </w:r>
                                  <w:r w:rsidR="00B9720C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69BC9" id="Rectangle 16" o:spid="_x0000_s1028" style="position:absolute;margin-left:17.35pt;margin-top:9.85pt;width:30.5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0rtwIAALg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" filled="f" stroked="f">
              <v:textbox>
                <w:txbxContent>
                  <w:p w:rsidR="00B9720C" w:rsidRPr="00683F95" w:rsidRDefault="00CA557E" w:rsidP="002B2346">
                    <w:pPr>
                      <w:pStyle w:val="berschrift6"/>
                      <w:rPr>
                        <w:color w:val="FFFFFF" w:themeColor="background2"/>
                        <w:lang w:val="de-DE"/>
                      </w:rPr>
                    </w:pPr>
                    <w:sdt>
                      <w:sdtPr>
                        <w:rPr>
                          <w:color w:val="FFFFFF" w:themeColor="background2"/>
                          <w:lang w:val="de-DE"/>
                        </w:rPr>
                        <w:id w:val="-890879526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2"/>
                              <w:lang w:val="de-DE"/>
                            </w:rPr>
                            <w:id w:val="-171780657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B9720C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begin"/>
                            </w:r>
                            <w:r w:rsidR="00B9720C" w:rsidRPr="00683F95">
                              <w:rPr>
                                <w:color w:val="FFFFFF" w:themeColor="background2"/>
                                <w:lang w:val="de-DE"/>
                              </w:rPr>
                              <w:instrText xml:space="preserve"> PAGE   \* MERGEFORMAT </w:instrText>
                            </w:r>
                            <w:r w:rsidR="00B9720C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separate"/>
                            </w:r>
                            <w:r w:rsidR="00933CE5" w:rsidRPr="00933CE5">
                              <w:rPr>
                                <w:noProof/>
                                <w:color w:val="FFFFFF" w:themeColor="background2"/>
                              </w:rPr>
                              <w:t>1</w:t>
                            </w:r>
                            <w:r w:rsidR="00B9720C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0C" w:rsidRDefault="00B9720C" w:rsidP="002E06AE">
      <w:r>
        <w:separator/>
      </w:r>
    </w:p>
  </w:footnote>
  <w:footnote w:type="continuationSeparator" w:id="0">
    <w:p w:rsidR="00B9720C" w:rsidRDefault="00B9720C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0C" w:rsidRPr="00F76303" w:rsidRDefault="00B9720C" w:rsidP="009E5F3E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271F1D31" wp14:editId="6FAFB2EB">
          <wp:simplePos x="0" y="0"/>
          <wp:positionH relativeFrom="column">
            <wp:posOffset>-846455</wp:posOffset>
          </wp:positionH>
          <wp:positionV relativeFrom="paragraph">
            <wp:posOffset>-483235</wp:posOffset>
          </wp:positionV>
          <wp:extent cx="2627085" cy="1291771"/>
          <wp:effectExtent l="0" t="0" r="0" b="0"/>
          <wp:wrapNone/>
          <wp:docPr id="60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t xml:space="preserve">SPORTUNION </w:t>
    </w:r>
    <w:r>
      <w:rPr>
        <w:rFonts w:ascii="Barlow" w:hAnsi="Barlow" w:cs="Barlow"/>
        <w:b/>
        <w:bCs/>
        <w:color w:val="000000"/>
        <w:sz w:val="19"/>
        <w:szCs w:val="19"/>
        <w:lang w:val="de-DE"/>
      </w:rPr>
      <w:t>Salzburg</w:t>
    </w:r>
    <w:r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br/>
    </w:r>
    <w:r>
      <w:rPr>
        <w:rFonts w:ascii="Barlow Light" w:hAnsi="Barlow Light" w:cs="Barlow Light"/>
        <w:color w:val="000000"/>
        <w:sz w:val="19"/>
        <w:szCs w:val="19"/>
        <w:lang w:val="de-DE"/>
      </w:rPr>
      <w:t>Ulrike-Gschwandtner-Str. 6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 xml:space="preserve">, </w:t>
    </w:r>
    <w:r>
      <w:rPr>
        <w:rFonts w:ascii="Barlow Light" w:hAnsi="Barlow Light" w:cs="Barlow Light"/>
        <w:color w:val="000000"/>
        <w:sz w:val="19"/>
        <w:szCs w:val="19"/>
        <w:lang w:val="de-DE"/>
      </w:rPr>
      <w:t>5020 Salzburg</w:t>
    </w:r>
  </w:p>
  <w:p w:rsidR="00B9720C" w:rsidRPr="00F76303" w:rsidRDefault="00B9720C" w:rsidP="009E5F3E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rFonts w:ascii="Barlow Light" w:hAnsi="Barlow Light" w:cs="Barlow Light"/>
        <w:color w:val="000000"/>
        <w:sz w:val="19"/>
        <w:szCs w:val="19"/>
        <w:lang w:val="de-DE"/>
      </w:rPr>
      <w:t>Telefon: 0662-84 26 88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  <w:t xml:space="preserve">E-Mail: </w:t>
    </w:r>
    <w:r w:rsidR="008B2597">
      <w:rPr>
        <w:rFonts w:ascii="Barlow Light" w:hAnsi="Barlow Light" w:cs="Barlow Light"/>
        <w:color w:val="000000"/>
        <w:sz w:val="19"/>
        <w:szCs w:val="19"/>
        <w:lang w:val="de-DE"/>
      </w:rPr>
      <w:t>valentin.doupona</w:t>
    </w:r>
    <w:r>
      <w:rPr>
        <w:rFonts w:ascii="Barlow Light" w:hAnsi="Barlow Light" w:cs="Barlow Light"/>
        <w:color w:val="000000"/>
        <w:sz w:val="19"/>
        <w:szCs w:val="19"/>
        <w:lang w:val="de-DE"/>
      </w:rPr>
      <w:t>@sportunion-sbg.at</w:t>
    </w:r>
  </w:p>
  <w:p w:rsidR="00B9720C" w:rsidRPr="00047782" w:rsidRDefault="00B9720C" w:rsidP="009E5F3E">
    <w:pPr>
      <w:jc w:val="right"/>
    </w:pPr>
    <w:r>
      <w:rPr>
        <w:rFonts w:ascii="Barlow Light" w:hAnsi="Barlow Light" w:cs="Barlow Light"/>
        <w:color w:val="000000"/>
        <w:sz w:val="19"/>
        <w:szCs w:val="19"/>
        <w:lang w:val="de-DE"/>
      </w:rPr>
      <w:t>ZVR-Zahl: 746317788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</w:r>
    <w:r w:rsidRPr="00F76303">
      <w:rPr>
        <w:rFonts w:ascii="Zilla Slab" w:hAnsi="Zilla Slab" w:cs="Zilla Slab"/>
        <w:b/>
        <w:bCs/>
        <w:color w:val="FF4C00"/>
        <w:sz w:val="19"/>
        <w:szCs w:val="19"/>
        <w:lang w:val="de-DE"/>
      </w:rPr>
      <w:t xml:space="preserve"> </w:t>
    </w:r>
    <w:r w:rsidRPr="00F76303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>www.sportunion</w: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>-sbg</w:t>
    </w:r>
    <w:r w:rsidRPr="00F76303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>.at</w: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  <w:r>
      <w:rPr>
        <w:noProof/>
        <w:lang w:eastAsia="de-AT"/>
      </w:rPr>
      <w:drawing>
        <wp:inline distT="0" distB="0" distL="0" distR="0" wp14:anchorId="426FE492" wp14:editId="59A090FA">
          <wp:extent cx="426720" cy="83820"/>
          <wp:effectExtent l="0" t="0" r="0" b="0"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2672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20C" w:rsidRPr="00774560" w:rsidRDefault="00B9720C" w:rsidP="009E5F3E">
    <w:pPr>
      <w:pStyle w:val="Kopfzeile"/>
      <w:tabs>
        <w:tab w:val="clear" w:pos="4536"/>
        <w:tab w:val="clear" w:pos="9072"/>
        <w:tab w:val="right" w:pos="9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" o:bullet="t">
        <v:imagedata r:id="rId1" o:title="Sportunion_Wordvorlage_2018-04-20-aufzaehlung"/>
      </v:shape>
    </w:pict>
  </w:numPicBullet>
  <w:numPicBullet w:numPicBulletId="1">
    <w:pict>
      <v:shape id="_x0000_i1027" type="#_x0000_t75" style="width:11.25pt;height:11.25pt" o:bullet="t">
        <v:imagedata r:id="rId2" o:title="mso9EC5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A1"/>
    <w:multiLevelType w:val="multilevel"/>
    <w:tmpl w:val="A8B2468A"/>
    <w:numStyleLink w:val="SPORTUNION"/>
  </w:abstractNum>
  <w:abstractNum w:abstractNumId="11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710"/>
    <w:multiLevelType w:val="multilevel"/>
    <w:tmpl w:val="A8B2468A"/>
    <w:numStyleLink w:val="SPORTUNION"/>
  </w:abstractNum>
  <w:abstractNum w:abstractNumId="15" w15:restartNumberingAfterBreak="0">
    <w:nsid w:val="282007D8"/>
    <w:multiLevelType w:val="multilevel"/>
    <w:tmpl w:val="5E740592"/>
    <w:lvl w:ilvl="0">
      <w:start w:val="1"/>
      <w:numFmt w:val="bullet"/>
      <w:pStyle w:val="SPORTUNION-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3143"/>
    <w:multiLevelType w:val="multilevel"/>
    <w:tmpl w:val="A8B2468A"/>
    <w:numStyleLink w:val="SPORTUNION"/>
  </w:abstractNum>
  <w:abstractNum w:abstractNumId="20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65C"/>
    <w:multiLevelType w:val="multilevel"/>
    <w:tmpl w:val="A8B2468A"/>
    <w:numStyleLink w:val="SPORTUNION"/>
  </w:abstractNum>
  <w:abstractNum w:abstractNumId="23" w15:restartNumberingAfterBreak="0">
    <w:nsid w:val="46184BBC"/>
    <w:multiLevelType w:val="multilevel"/>
    <w:tmpl w:val="A8B2468A"/>
    <w:numStyleLink w:val="SPORTUNION"/>
  </w:abstractNum>
  <w:abstractNum w:abstractNumId="24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78AF"/>
    <w:multiLevelType w:val="multilevel"/>
    <w:tmpl w:val="A8B2468A"/>
    <w:numStyleLink w:val="SPORTUNION"/>
  </w:abstractNum>
  <w:abstractNum w:abstractNumId="26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64681"/>
    <w:multiLevelType w:val="hybridMultilevel"/>
    <w:tmpl w:val="31A01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5137"/>
    <w:multiLevelType w:val="multilevel"/>
    <w:tmpl w:val="A8B2468A"/>
    <w:numStyleLink w:val="SPORTUNION"/>
  </w:abstractNum>
  <w:abstractNum w:abstractNumId="34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F4075"/>
    <w:multiLevelType w:val="multilevel"/>
    <w:tmpl w:val="A8B2468A"/>
    <w:numStyleLink w:val="SPORTUNION"/>
  </w:abstractNum>
  <w:abstractNum w:abstractNumId="36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26"/>
  </w:num>
  <w:num w:numId="5">
    <w:abstractNumId w:val="4"/>
  </w:num>
  <w:num w:numId="6">
    <w:abstractNumId w:val="20"/>
  </w:num>
  <w:num w:numId="7">
    <w:abstractNumId w:val="36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30"/>
  </w:num>
  <w:num w:numId="13">
    <w:abstractNumId w:val="0"/>
  </w:num>
  <w:num w:numId="14">
    <w:abstractNumId w:val="16"/>
  </w:num>
  <w:num w:numId="15">
    <w:abstractNumId w:val="6"/>
  </w:num>
  <w:num w:numId="16">
    <w:abstractNumId w:val="27"/>
  </w:num>
  <w:num w:numId="17">
    <w:abstractNumId w:val="21"/>
  </w:num>
  <w:num w:numId="18">
    <w:abstractNumId w:val="3"/>
  </w:num>
  <w:num w:numId="19">
    <w:abstractNumId w:val="7"/>
  </w:num>
  <w:num w:numId="20">
    <w:abstractNumId w:val="9"/>
  </w:num>
  <w:num w:numId="21">
    <w:abstractNumId w:val="19"/>
  </w:num>
  <w:num w:numId="22">
    <w:abstractNumId w:val="22"/>
  </w:num>
  <w:num w:numId="23">
    <w:abstractNumId w:val="24"/>
  </w:num>
  <w:num w:numId="24">
    <w:abstractNumId w:val="14"/>
  </w:num>
  <w:num w:numId="25">
    <w:abstractNumId w:val="13"/>
  </w:num>
  <w:num w:numId="26">
    <w:abstractNumId w:val="10"/>
  </w:num>
  <w:num w:numId="27">
    <w:abstractNumId w:val="18"/>
  </w:num>
  <w:num w:numId="28">
    <w:abstractNumId w:val="25"/>
  </w:num>
  <w:num w:numId="29">
    <w:abstractNumId w:val="17"/>
  </w:num>
  <w:num w:numId="30">
    <w:abstractNumId w:val="34"/>
  </w:num>
  <w:num w:numId="31">
    <w:abstractNumId w:val="23"/>
  </w:num>
  <w:num w:numId="32">
    <w:abstractNumId w:val="2"/>
  </w:num>
  <w:num w:numId="33">
    <w:abstractNumId w:val="5"/>
  </w:num>
  <w:num w:numId="34">
    <w:abstractNumId w:val="33"/>
  </w:num>
  <w:num w:numId="35">
    <w:abstractNumId w:val="35"/>
  </w:num>
  <w:num w:numId="36">
    <w:abstractNumId w:val="28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65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192F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6889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329FE"/>
    <w:rsid w:val="0013592A"/>
    <w:rsid w:val="0013714A"/>
    <w:rsid w:val="00144C16"/>
    <w:rsid w:val="00150738"/>
    <w:rsid w:val="00156BEF"/>
    <w:rsid w:val="0016694C"/>
    <w:rsid w:val="001705C4"/>
    <w:rsid w:val="001747E0"/>
    <w:rsid w:val="00174AFB"/>
    <w:rsid w:val="0018097E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46177"/>
    <w:rsid w:val="00246C96"/>
    <w:rsid w:val="00254E5E"/>
    <w:rsid w:val="00261AB7"/>
    <w:rsid w:val="00261C06"/>
    <w:rsid w:val="00273D65"/>
    <w:rsid w:val="00275927"/>
    <w:rsid w:val="00275BB3"/>
    <w:rsid w:val="002837FB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3F8"/>
    <w:rsid w:val="002E06A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63953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C7441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0065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91BC5"/>
    <w:rsid w:val="006A459E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568D3"/>
    <w:rsid w:val="00756B55"/>
    <w:rsid w:val="007571D9"/>
    <w:rsid w:val="00766F82"/>
    <w:rsid w:val="00774560"/>
    <w:rsid w:val="00774A53"/>
    <w:rsid w:val="00775FB7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259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5D"/>
    <w:rsid w:val="009169D4"/>
    <w:rsid w:val="00923F84"/>
    <w:rsid w:val="00926FB0"/>
    <w:rsid w:val="00933225"/>
    <w:rsid w:val="00933CE5"/>
    <w:rsid w:val="009342FB"/>
    <w:rsid w:val="009351AF"/>
    <w:rsid w:val="00935A7C"/>
    <w:rsid w:val="00936366"/>
    <w:rsid w:val="00951702"/>
    <w:rsid w:val="00963FDF"/>
    <w:rsid w:val="00966AC6"/>
    <w:rsid w:val="0098226C"/>
    <w:rsid w:val="009874CC"/>
    <w:rsid w:val="00990748"/>
    <w:rsid w:val="009A38C6"/>
    <w:rsid w:val="009A7542"/>
    <w:rsid w:val="009B5C5C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36E02"/>
    <w:rsid w:val="00A4235C"/>
    <w:rsid w:val="00A54173"/>
    <w:rsid w:val="00A57986"/>
    <w:rsid w:val="00A611A7"/>
    <w:rsid w:val="00A62BE0"/>
    <w:rsid w:val="00A772DE"/>
    <w:rsid w:val="00A80B69"/>
    <w:rsid w:val="00A923F7"/>
    <w:rsid w:val="00AA027C"/>
    <w:rsid w:val="00AA5B74"/>
    <w:rsid w:val="00AB2BBA"/>
    <w:rsid w:val="00AB4AF4"/>
    <w:rsid w:val="00AC29A8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9720C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6B24"/>
    <w:rsid w:val="00C17210"/>
    <w:rsid w:val="00C17CC3"/>
    <w:rsid w:val="00C34A64"/>
    <w:rsid w:val="00C3536E"/>
    <w:rsid w:val="00C4728B"/>
    <w:rsid w:val="00C47840"/>
    <w:rsid w:val="00C47D31"/>
    <w:rsid w:val="00C50C56"/>
    <w:rsid w:val="00C51A98"/>
    <w:rsid w:val="00C62E44"/>
    <w:rsid w:val="00C654F0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557E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91D47"/>
    <w:rsid w:val="00DA0D70"/>
    <w:rsid w:val="00DA1AB5"/>
    <w:rsid w:val="00DA4CE1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2F3D"/>
    <w:rsid w:val="00F6635B"/>
    <w:rsid w:val="00F75817"/>
    <w:rsid w:val="00F80877"/>
    <w:rsid w:val="00F81266"/>
    <w:rsid w:val="00F81DD4"/>
    <w:rsid w:val="00F9119D"/>
    <w:rsid w:val="00F922A0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5:docId w15:val="{701B5AF0-3966-4578-A51D-C110BCE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35887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A257C9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A4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6730-C989-4172-BAD4-356181A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Schaar</dc:creator>
  <cp:lastModifiedBy>Streusalz</cp:lastModifiedBy>
  <cp:revision>2</cp:revision>
  <cp:lastPrinted>2018-04-30T13:49:00Z</cp:lastPrinted>
  <dcterms:created xsi:type="dcterms:W3CDTF">2020-09-08T07:45:00Z</dcterms:created>
  <dcterms:modified xsi:type="dcterms:W3CDTF">2020-09-08T07:45:00Z</dcterms:modified>
  <cp:contentStatus/>
</cp:coreProperties>
</file>