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B210" w14:textId="2257AB4E" w:rsidR="009E5F3E" w:rsidRDefault="42668FC9" w:rsidP="42668FC9">
      <w:pPr>
        <w:pStyle w:val="berschrift9"/>
        <w:rPr>
          <w:sz w:val="56"/>
          <w:szCs w:val="56"/>
        </w:rPr>
      </w:pPr>
      <w:bookmarkStart w:id="0" w:name="_Toc512004298"/>
      <w:bookmarkStart w:id="1" w:name="_Toc512504711"/>
      <w:bookmarkStart w:id="2" w:name="_Toc512504687"/>
      <w:bookmarkStart w:id="3" w:name="_Toc512504655"/>
      <w:bookmarkStart w:id="4" w:name="_Toc512504217"/>
      <w:bookmarkStart w:id="5" w:name="_Toc512407444"/>
      <w:bookmarkStart w:id="6" w:name="_Toc512503348"/>
      <w:bookmarkStart w:id="7" w:name="_Toc512503525"/>
      <w:bookmarkStart w:id="8" w:name="_Toc512503742"/>
      <w:bookmarkStart w:id="9" w:name="_Toc512503964"/>
      <w:bookmarkStart w:id="10" w:name="_Toc512503986"/>
      <w:bookmarkStart w:id="11" w:name="_Toc512504089"/>
      <w:r w:rsidRPr="42668FC9">
        <w:rPr>
          <w:sz w:val="56"/>
          <w:szCs w:val="56"/>
        </w:rPr>
        <w:t>KooperationsverEinbarung</w:t>
      </w:r>
    </w:p>
    <w:p w14:paraId="185393D3" w14:textId="595AB9E0" w:rsidR="004C4CC5" w:rsidRDefault="004C4CC5" w:rsidP="004C4CC5"/>
    <w:p w14:paraId="0899B75F" w14:textId="27572D9E" w:rsidR="004C4CC5" w:rsidRPr="004C4CC5" w:rsidRDefault="004C4CC5" w:rsidP="004C4CC5"/>
    <w:tbl>
      <w:tblPr>
        <w:tblStyle w:val="FarbigesRaster-Akzent5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3542"/>
      </w:tblGrid>
      <w:tr w:rsidR="002B0356" w14:paraId="1F73B126" w14:textId="77777777" w:rsidTr="00F85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EEE1A35" w14:textId="367B22AF" w:rsidR="002B0356" w:rsidRPr="004C4CC5" w:rsidRDefault="002B0356" w:rsidP="00F855E8">
            <w:pPr>
              <w:pStyle w:val="berschrift8"/>
              <w:jc w:val="center"/>
              <w:outlineLvl w:val="7"/>
              <w:rPr>
                <w:i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70299C" w14:textId="1BBF2CF7" w:rsidR="002B0356" w:rsidRPr="004C4CC5" w:rsidRDefault="002B0356" w:rsidP="00F855E8">
            <w:pPr>
              <w:pStyle w:val="berschrift8"/>
              <w:jc w:val="center"/>
              <w:outlineLvl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36"/>
                <w:szCs w:val="36"/>
              </w:rPr>
            </w:pPr>
            <w:r w:rsidRPr="004C4CC5">
              <w:rPr>
                <w:i w:val="0"/>
                <w:sz w:val="36"/>
                <w:szCs w:val="36"/>
              </w:rPr>
              <w:t>Verein</w:t>
            </w:r>
          </w:p>
        </w:tc>
        <w:tc>
          <w:tcPr>
            <w:tcW w:w="3542" w:type="dxa"/>
          </w:tcPr>
          <w:p w14:paraId="1CF93505" w14:textId="166D9B4E" w:rsidR="002B0356" w:rsidRPr="004C4CC5" w:rsidRDefault="004C4CC5" w:rsidP="00F855E8">
            <w:pPr>
              <w:pStyle w:val="berschrift8"/>
              <w:jc w:val="center"/>
              <w:outlineLvl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36"/>
                <w:szCs w:val="36"/>
              </w:rPr>
            </w:pPr>
            <w:r w:rsidRPr="004C4CC5">
              <w:rPr>
                <w:i w:val="0"/>
                <w:sz w:val="36"/>
                <w:szCs w:val="36"/>
              </w:rPr>
              <w:t>Partnereinrichtung</w:t>
            </w:r>
          </w:p>
        </w:tc>
      </w:tr>
      <w:tr w:rsidR="004C4CC5" w14:paraId="349FB287" w14:textId="77777777" w:rsidTr="0074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B22FE03" w14:textId="2C9E0A51" w:rsidR="004C4CC5" w:rsidRDefault="004C4CC5" w:rsidP="007468E8">
            <w:pPr>
              <w:pStyle w:val="berschrift6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Name des Vereins / der Einrichtung</w:t>
            </w:r>
          </w:p>
        </w:tc>
        <w:tc>
          <w:tcPr>
            <w:tcW w:w="3402" w:type="dxa"/>
          </w:tcPr>
          <w:p w14:paraId="58775FAD" w14:textId="77777777" w:rsidR="004C4CC5" w:rsidRPr="001B382D" w:rsidRDefault="004C4CC5" w:rsidP="007468E8">
            <w:pPr>
              <w:pStyle w:val="berschrift8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40"/>
                <w:szCs w:val="40"/>
              </w:rPr>
            </w:pPr>
          </w:p>
        </w:tc>
        <w:tc>
          <w:tcPr>
            <w:tcW w:w="3542" w:type="dxa"/>
          </w:tcPr>
          <w:p w14:paraId="769E5E97" w14:textId="77777777" w:rsidR="004C4CC5" w:rsidRDefault="004C4CC5" w:rsidP="007468E8">
            <w:pPr>
              <w:pStyle w:val="berschrift8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</w:p>
        </w:tc>
      </w:tr>
      <w:tr w:rsidR="002B0356" w14:paraId="7BD1576D" w14:textId="77777777" w:rsidTr="00746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45FB85A" w14:textId="089A6826" w:rsidR="002B0356" w:rsidRPr="00F855E8" w:rsidRDefault="007468E8" w:rsidP="007468E8">
            <w:pPr>
              <w:pStyle w:val="berschrift6"/>
              <w:outlineLvl w:val="5"/>
              <w:rPr>
                <w:b/>
                <w:bCs/>
              </w:rPr>
            </w:pPr>
            <w:r w:rsidRPr="007468E8">
              <w:rPr>
                <w:b/>
                <w:bCs/>
              </w:rPr>
              <w:t>ZVR-N</w:t>
            </w:r>
            <w:r>
              <w:rPr>
                <w:b/>
                <w:bCs/>
              </w:rPr>
              <w:t>ummer</w:t>
            </w:r>
            <w:r w:rsidRPr="007468E8">
              <w:rPr>
                <w:b/>
                <w:bCs/>
              </w:rPr>
              <w:t>, Schulkennzahl oder UID</w:t>
            </w:r>
            <w:r w:rsidRPr="007468E8">
              <w:rPr>
                <w:b/>
                <w:bCs/>
              </w:rPr>
              <w:tab/>
            </w:r>
          </w:p>
        </w:tc>
        <w:tc>
          <w:tcPr>
            <w:tcW w:w="3402" w:type="dxa"/>
          </w:tcPr>
          <w:p w14:paraId="57301B5A" w14:textId="77777777" w:rsidR="002B0356" w:rsidRPr="001B382D" w:rsidRDefault="002B0356" w:rsidP="007468E8">
            <w:pPr>
              <w:pStyle w:val="berschrift8"/>
              <w:outlineLvl w:val="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 w:val="0"/>
                <w:sz w:val="40"/>
                <w:szCs w:val="40"/>
              </w:rPr>
            </w:pPr>
          </w:p>
        </w:tc>
        <w:tc>
          <w:tcPr>
            <w:tcW w:w="3542" w:type="dxa"/>
          </w:tcPr>
          <w:p w14:paraId="6B96308C" w14:textId="77777777" w:rsidR="002B0356" w:rsidRDefault="002B0356" w:rsidP="007468E8">
            <w:pPr>
              <w:pStyle w:val="berschrift8"/>
              <w:outlineLvl w:val="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 w:val="0"/>
              </w:rPr>
            </w:pPr>
          </w:p>
        </w:tc>
      </w:tr>
      <w:tr w:rsidR="007468E8" w14:paraId="7EB5D788" w14:textId="77777777" w:rsidTr="0074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F0080E8" w14:textId="72961685" w:rsidR="007468E8" w:rsidRPr="00F855E8" w:rsidRDefault="007468E8" w:rsidP="007468E8">
            <w:pPr>
              <w:pStyle w:val="berschrift6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Name der Ansprechperson</w:t>
            </w:r>
          </w:p>
        </w:tc>
        <w:tc>
          <w:tcPr>
            <w:tcW w:w="3402" w:type="dxa"/>
          </w:tcPr>
          <w:p w14:paraId="215DEE9E" w14:textId="77777777" w:rsidR="007468E8" w:rsidRDefault="007468E8" w:rsidP="007468E8">
            <w:pPr>
              <w:pStyle w:val="berschrift8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</w:p>
        </w:tc>
        <w:tc>
          <w:tcPr>
            <w:tcW w:w="3542" w:type="dxa"/>
          </w:tcPr>
          <w:p w14:paraId="2B97EEED" w14:textId="77777777" w:rsidR="007468E8" w:rsidRDefault="007468E8" w:rsidP="007468E8">
            <w:pPr>
              <w:pStyle w:val="berschrift8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</w:p>
        </w:tc>
      </w:tr>
      <w:tr w:rsidR="007468E8" w14:paraId="4BC11B21" w14:textId="77777777" w:rsidTr="00746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11A69A7" w14:textId="02EAF238" w:rsidR="007468E8" w:rsidRPr="00F855E8" w:rsidRDefault="007468E8" w:rsidP="007468E8">
            <w:pPr>
              <w:pStyle w:val="berschrift6"/>
              <w:outlineLvl w:val="5"/>
              <w:rPr>
                <w:b/>
                <w:bCs/>
              </w:rPr>
            </w:pPr>
            <w:r w:rsidRPr="00F855E8">
              <w:rPr>
                <w:b/>
                <w:bCs/>
              </w:rPr>
              <w:t>E</w:t>
            </w:r>
            <w:r>
              <w:rPr>
                <w:b/>
                <w:bCs/>
              </w:rPr>
              <w:t>-Mail</w:t>
            </w:r>
          </w:p>
        </w:tc>
        <w:tc>
          <w:tcPr>
            <w:tcW w:w="3402" w:type="dxa"/>
          </w:tcPr>
          <w:p w14:paraId="0D53FF37" w14:textId="77777777" w:rsidR="007468E8" w:rsidRDefault="007468E8" w:rsidP="007468E8">
            <w:pPr>
              <w:pStyle w:val="berschrift8"/>
              <w:outlineLvl w:val="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 w:val="0"/>
              </w:rPr>
            </w:pPr>
          </w:p>
        </w:tc>
        <w:tc>
          <w:tcPr>
            <w:tcW w:w="3542" w:type="dxa"/>
          </w:tcPr>
          <w:p w14:paraId="6A72A8C2" w14:textId="36F7A43F" w:rsidR="007468E8" w:rsidRDefault="007468E8" w:rsidP="007468E8">
            <w:pPr>
              <w:pStyle w:val="berschrift8"/>
              <w:outlineLvl w:val="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 w:val="0"/>
              </w:rPr>
            </w:pPr>
          </w:p>
        </w:tc>
      </w:tr>
      <w:tr w:rsidR="007468E8" w14:paraId="4F3C24F7" w14:textId="77777777" w:rsidTr="0074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A3A961B" w14:textId="0A5AF23D" w:rsidR="007468E8" w:rsidRPr="00F855E8" w:rsidRDefault="007468E8" w:rsidP="007468E8">
            <w:pPr>
              <w:pStyle w:val="berschrift6"/>
              <w:outlineLvl w:val="5"/>
              <w:rPr>
                <w:b/>
                <w:bCs/>
              </w:rPr>
            </w:pPr>
            <w:r w:rsidRPr="00F855E8">
              <w:rPr>
                <w:b/>
                <w:bCs/>
              </w:rPr>
              <w:t>Telefon</w:t>
            </w:r>
          </w:p>
        </w:tc>
        <w:tc>
          <w:tcPr>
            <w:tcW w:w="3402" w:type="dxa"/>
          </w:tcPr>
          <w:p w14:paraId="449D70D6" w14:textId="77777777" w:rsidR="007468E8" w:rsidRDefault="007468E8" w:rsidP="007468E8">
            <w:pPr>
              <w:pStyle w:val="berschrift8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</w:p>
        </w:tc>
        <w:tc>
          <w:tcPr>
            <w:tcW w:w="3542" w:type="dxa"/>
          </w:tcPr>
          <w:p w14:paraId="66FE9237" w14:textId="77777777" w:rsidR="007468E8" w:rsidRDefault="007468E8" w:rsidP="007468E8">
            <w:pPr>
              <w:pStyle w:val="berschrift8"/>
              <w:outlineLvl w:val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</w:p>
        </w:tc>
      </w:tr>
    </w:tbl>
    <w:p w14:paraId="1060767E" w14:textId="7C19DDFE" w:rsidR="009E5F3E" w:rsidRDefault="004C4CC5" w:rsidP="009E5F3E">
      <w:pPr>
        <w:pStyle w:val="berschrift8"/>
        <w:rPr>
          <w:i w:val="0"/>
        </w:rPr>
      </w:pPr>
      <w:r w:rsidRPr="004C4CC5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65ED8" wp14:editId="2A714163">
                <wp:simplePos x="0" y="0"/>
                <wp:positionH relativeFrom="column">
                  <wp:posOffset>2043430</wp:posOffset>
                </wp:positionH>
                <wp:positionV relativeFrom="paragraph">
                  <wp:posOffset>252730</wp:posOffset>
                </wp:positionV>
                <wp:extent cx="1033780" cy="400050"/>
                <wp:effectExtent l="0" t="0" r="1397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A6E7C" w14:textId="14B4B94B" w:rsidR="004C4CC5" w:rsidRPr="00AF5996" w:rsidRDefault="004C4CC5" w:rsidP="00AF5996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65ED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0.9pt;margin-top:19.9pt;width:81.4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">
                <v:textbox>
                  <w:txbxContent>
                    <w:p w14:paraId="3A2A6E7C" w14:textId="14B4B94B" w:rsidR="004C4CC5" w:rsidRPr="00AF5996" w:rsidRDefault="004C4CC5" w:rsidP="00AF5996">
                      <w:pPr>
                        <w:jc w:val="center"/>
                        <w:rPr>
                          <w:sz w:val="24"/>
                          <w:szCs w:val="24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9D5365" w14:textId="0ADA9072" w:rsidR="007468E8" w:rsidRDefault="007468E8" w:rsidP="00F855E8">
      <w:pPr>
        <w:rPr>
          <w:b/>
        </w:rPr>
      </w:pPr>
      <w:r>
        <w:rPr>
          <w:b/>
        </w:rPr>
        <w:t xml:space="preserve">Kalenderjahr: </w:t>
      </w:r>
    </w:p>
    <w:p w14:paraId="7DE40960" w14:textId="77777777" w:rsidR="007468E8" w:rsidRDefault="007468E8" w:rsidP="00F855E8">
      <w:pPr>
        <w:rPr>
          <w:b/>
        </w:rPr>
      </w:pPr>
    </w:p>
    <w:p w14:paraId="0ABC38A7" w14:textId="073FD667" w:rsidR="007468E8" w:rsidRDefault="007468E8" w:rsidP="00F855E8">
      <w:pPr>
        <w:rPr>
          <w:b/>
        </w:rPr>
      </w:pPr>
      <w:r w:rsidRPr="004C4CC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AD5238" wp14:editId="684D13E1">
                <wp:simplePos x="0" y="0"/>
                <wp:positionH relativeFrom="column">
                  <wp:posOffset>2043430</wp:posOffset>
                </wp:positionH>
                <wp:positionV relativeFrom="paragraph">
                  <wp:posOffset>125730</wp:posOffset>
                </wp:positionV>
                <wp:extent cx="1033780" cy="400050"/>
                <wp:effectExtent l="0" t="0" r="13970" b="1905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3E51F" w14:textId="11D6AF8C" w:rsidR="007468E8" w:rsidRPr="00AF5996" w:rsidRDefault="007468E8" w:rsidP="00AF5996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D5238" id="_x0000_s1027" type="#_x0000_t202" style="position:absolute;margin-left:160.9pt;margin-top:9.9pt;width:81.4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">
                <v:textbox>
                  <w:txbxContent>
                    <w:p w14:paraId="7B33E51F" w14:textId="11D6AF8C" w:rsidR="007468E8" w:rsidRPr="00AF5996" w:rsidRDefault="007468E8" w:rsidP="00AF5996">
                      <w:pPr>
                        <w:jc w:val="center"/>
                        <w:rPr>
                          <w:sz w:val="24"/>
                          <w:szCs w:val="24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A888A3" w14:textId="77777777" w:rsidR="007468E8" w:rsidRDefault="004C4CC5" w:rsidP="00F855E8">
      <w:pPr>
        <w:rPr>
          <w:b/>
        </w:rPr>
      </w:pPr>
      <w:r>
        <w:rPr>
          <w:b/>
        </w:rPr>
        <w:t xml:space="preserve">Anzahl der geplanten </w:t>
      </w:r>
    </w:p>
    <w:p w14:paraId="55104F13" w14:textId="3AD95542" w:rsidR="004C4CC5" w:rsidRDefault="004C4CC5" w:rsidP="00F855E8">
      <w:pPr>
        <w:rPr>
          <w:b/>
        </w:rPr>
      </w:pPr>
      <w:r>
        <w:rPr>
          <w:b/>
        </w:rPr>
        <w:t xml:space="preserve">bewegungsfördernden Einheiten: </w:t>
      </w:r>
    </w:p>
    <w:p w14:paraId="514B9EF8" w14:textId="1F708D45" w:rsidR="004C4CC5" w:rsidRDefault="009E5F3E" w:rsidP="00F855E8">
      <w:r>
        <w:rPr>
          <w:b/>
        </w:rPr>
        <w:br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3BE8456A" w14:textId="77777777" w:rsidR="007468E8" w:rsidRDefault="007468E8" w:rsidP="00F855E8"/>
    <w:p w14:paraId="5CEADF15" w14:textId="140DD79B" w:rsidR="00F855E8" w:rsidRDefault="00F855E8" w:rsidP="00F855E8">
      <w:r>
        <w:t xml:space="preserve">Die genannten Organisationen nehmen am Förderprogramm „Vereinsbonus“ teil und bestätigen mit ihrer Unterschrift, die </w:t>
      </w:r>
      <w:r w:rsidR="001B382D">
        <w:t>hier</w:t>
      </w:r>
      <w:r>
        <w:t xml:space="preserve"> angeführten Aktivitäten, gemeinsam zu planen und zu organisieren. Die </w:t>
      </w:r>
      <w:r w:rsidR="001B382D">
        <w:t>oben</w:t>
      </w:r>
      <w:r>
        <w:t xml:space="preserve"> </w:t>
      </w:r>
      <w:r w:rsidR="001B382D">
        <w:t>angegebenen</w:t>
      </w:r>
      <w:r>
        <w:t xml:space="preserve"> Ansprechperson</w:t>
      </w:r>
      <w:r w:rsidR="001B382D">
        <w:t>en</w:t>
      </w:r>
      <w:r>
        <w:t xml:space="preserve"> unterstützen sich gegenseitig bei allen anstehenden Herausforderungen und tragen ihr Bestes zur Kooperation bei. </w:t>
      </w:r>
    </w:p>
    <w:p w14:paraId="397D1BA5" w14:textId="7B948CEC" w:rsidR="00F855E8" w:rsidRDefault="00F855E8" w:rsidP="00F855E8"/>
    <w:p w14:paraId="0F9A5BD1" w14:textId="77777777" w:rsidR="00F855E8" w:rsidRPr="005D1346" w:rsidRDefault="00F855E8" w:rsidP="00F855E8">
      <w:pPr>
        <w:rPr>
          <w:b/>
        </w:rPr>
      </w:pPr>
      <w:r w:rsidRPr="005D1346">
        <w:rPr>
          <w:b/>
        </w:rPr>
        <w:t>Datenschutzinformation:</w:t>
      </w:r>
    </w:p>
    <w:p w14:paraId="2FC1105B" w14:textId="63948ED4" w:rsidR="001B382D" w:rsidRDefault="00F855E8" w:rsidP="001B382D">
      <w:r>
        <w:t xml:space="preserve">Die hier angegebenen Daten werden </w:t>
      </w:r>
      <w:r w:rsidR="005364C7">
        <w:t>nicht</w:t>
      </w:r>
      <w:r>
        <w:t xml:space="preserve"> sichtbar gemacht. </w:t>
      </w:r>
      <w:r w:rsidR="005364C7">
        <w:t xml:space="preserve">Es besteht jedoch die Möglichkeit </w:t>
      </w:r>
      <w:r>
        <w:t>der Datenweitergabe an eine externe Projektevaluat</w:t>
      </w:r>
      <w:r w:rsidR="004C4CC5">
        <w:t>ion</w:t>
      </w:r>
      <w:r>
        <w:t>. Die Dauer der Datenspeicherung beschränkt sich auf die Projektlaufzeit, welche den Kooperationspartnern nach Bewilligung des Projektes durch die BSG, von de</w:t>
      </w:r>
      <w:r w:rsidR="004C4CC5">
        <w:t>r</w:t>
      </w:r>
      <w:r>
        <w:t xml:space="preserve"> Projektkoordinat</w:t>
      </w:r>
      <w:r w:rsidR="004C4CC5">
        <w:t>ion</w:t>
      </w:r>
      <w:r>
        <w:t xml:space="preserve"> des jeweiligen Bundeslandes den Kooperationspartner bekannt gegeben wird. </w:t>
      </w:r>
    </w:p>
    <w:p w14:paraId="1C9D4C13" w14:textId="77777777" w:rsidR="00225888" w:rsidRDefault="00225888" w:rsidP="001B382D"/>
    <w:p w14:paraId="597C46A6" w14:textId="553843D7" w:rsidR="00225888" w:rsidRDefault="00225888" w:rsidP="001B382D"/>
    <w:p w14:paraId="6A8F6D5D" w14:textId="1B6375F5" w:rsidR="004C4CC5" w:rsidRDefault="004C4CC5" w:rsidP="001B382D"/>
    <w:p w14:paraId="51B1046E" w14:textId="0F03D44B" w:rsidR="004C4CC5" w:rsidRDefault="004C4CC5" w:rsidP="001B382D"/>
    <w:p w14:paraId="6F78CC98" w14:textId="77777777" w:rsidR="007468E8" w:rsidRDefault="007468E8" w:rsidP="001B382D"/>
    <w:p w14:paraId="0FAF2EAA" w14:textId="3048AF46" w:rsidR="00D1094F" w:rsidRPr="00B01742" w:rsidRDefault="00D1094F" w:rsidP="001B382D">
      <w:pPr>
        <w:rPr>
          <w:rFonts w:asciiTheme="minorHAnsi" w:hAnsiTheme="minorHAnsi"/>
          <w:sz w:val="20"/>
          <w:szCs w:val="20"/>
        </w:rPr>
      </w:pPr>
      <w:r>
        <w:br/>
        <w:t xml:space="preserve"> </w:t>
      </w:r>
      <w:r w:rsidR="005364C7">
        <w:tab/>
      </w:r>
    </w:p>
    <w:p w14:paraId="4E9DF9DD" w14:textId="504BB001" w:rsidR="0012632A" w:rsidRDefault="00971ED6" w:rsidP="00225888">
      <w:pPr>
        <w:pBdr>
          <w:top w:val="single" w:sz="4" w:space="1" w:color="auto"/>
        </w:pBdr>
        <w:tabs>
          <w:tab w:val="left" w:pos="2977"/>
          <w:tab w:val="left" w:pos="6521"/>
        </w:tabs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5A82056B" wp14:editId="46A79DCE">
            <wp:simplePos x="0" y="0"/>
            <wp:positionH relativeFrom="margin">
              <wp:posOffset>1548994</wp:posOffset>
            </wp:positionH>
            <wp:positionV relativeFrom="paragraph">
              <wp:posOffset>290837</wp:posOffset>
            </wp:positionV>
            <wp:extent cx="2012848" cy="677200"/>
            <wp:effectExtent l="0" t="0" r="6985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584" cy="68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4C7">
        <w:t>Ort</w:t>
      </w:r>
      <w:r w:rsidR="004C4CC5">
        <w:t>,</w:t>
      </w:r>
      <w:r w:rsidR="005364C7">
        <w:t xml:space="preserve"> Datum </w:t>
      </w:r>
      <w:r w:rsidR="005364C7">
        <w:tab/>
        <w:t>Unterschrift des Vereins</w:t>
      </w:r>
      <w:r w:rsidR="00AF5996">
        <w:t xml:space="preserve">                  </w:t>
      </w:r>
      <w:r w:rsidR="005364C7">
        <w:t xml:space="preserve">Unterschrift der </w:t>
      </w:r>
      <w:r w:rsidR="00AF5996">
        <w:t>Partnereinrichtung</w:t>
      </w:r>
    </w:p>
    <w:sectPr w:rsidR="0012632A" w:rsidSect="00CB757E">
      <w:headerReference w:type="default" r:id="rId12"/>
      <w:footerReference w:type="default" r:id="rId13"/>
      <w:pgSz w:w="11906" w:h="16838"/>
      <w:pgMar w:top="2268" w:right="1134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CE212" w14:textId="77777777" w:rsidR="00EC0757" w:rsidRDefault="00EC0757" w:rsidP="002E06AE">
      <w:r>
        <w:separator/>
      </w:r>
    </w:p>
  </w:endnote>
  <w:endnote w:type="continuationSeparator" w:id="0">
    <w:p w14:paraId="017ADEC5" w14:textId="77777777" w:rsidR="00EC0757" w:rsidRDefault="00EC0757" w:rsidP="002E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Zilla Slab Light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Barlow Bold">
    <w:altName w:val="Times New Roman"/>
    <w:panose1 w:val="00000000000000000000"/>
    <w:charset w:val="00"/>
    <w:family w:val="roman"/>
    <w:notTrueType/>
    <w:pitch w:val="default"/>
  </w:font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600B" w14:textId="2435D402" w:rsidR="00C9032B" w:rsidRDefault="002D3255" w:rsidP="00D67C52">
    <w:pPr>
      <w:pStyle w:val="Fuzeile"/>
      <w:tabs>
        <w:tab w:val="clear" w:pos="4536"/>
        <w:tab w:val="clear" w:pos="9072"/>
        <w:tab w:val="left" w:pos="7893"/>
      </w:tabs>
    </w:pPr>
    <w:r w:rsidRPr="002D3255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C3AB2BF" wp14:editId="12E8197D">
              <wp:simplePos x="0" y="0"/>
              <wp:positionH relativeFrom="column">
                <wp:posOffset>-707390</wp:posOffset>
              </wp:positionH>
              <wp:positionV relativeFrom="paragraph">
                <wp:posOffset>-170180</wp:posOffset>
              </wp:positionV>
              <wp:extent cx="170180" cy="543560"/>
              <wp:effectExtent l="3810" t="0" r="5080" b="5080"/>
              <wp:wrapNone/>
              <wp:docPr id="42" name="Rechteck: obere Ecken abgerundet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70180" cy="54356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30000">
                            <a:schemeClr val="accent1"/>
                          </a:gs>
                          <a:gs pos="100000">
                            <a:schemeClr val="accent2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5254F17A">
            <v:shape id="Rechteck: obere Ecken abgerundet 42" style="position:absolute;margin-left:-55.7pt;margin-top:-13.4pt;width:13.4pt;height:42.8pt;rotation:90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0180,543560" o:spid="_x0000_s1026" fillcolor="#e97139 [3204]" stroked="f" strokeweight="2pt" path="m85090,r,c132084,,170180,38096,170180,85090r,458470l170180,543560,,543560r,l,85090c,38096,38096,,8509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" w14:anchorId="241CB44E">
              <v:fill type="gradient" color2="#e33539 [3205]" colors="0 #e97139;19661f #e97139" focus="100%">
                <o:fill v:ext="view" type="gradientUnscaled"/>
              </v:fill>
              <v:path arrowok="t" o:connecttype="custom" o:connectlocs="85090,0;85090,0;170180,85090;170180,543560;170180,543560;0,543560;0,543560;0,85090;85090,0" o:connectangles="0,0,0,0,0,0,0,0,0"/>
            </v:shape>
          </w:pict>
        </mc:Fallback>
      </mc:AlternateContent>
    </w:r>
    <w:r w:rsidRPr="002D3255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D268A8D" wp14:editId="1ABD1F22">
              <wp:simplePos x="0" y="0"/>
              <wp:positionH relativeFrom="column">
                <wp:posOffset>-332105</wp:posOffset>
              </wp:positionH>
              <wp:positionV relativeFrom="paragraph">
                <wp:posOffset>-53340</wp:posOffset>
              </wp:positionV>
              <wp:extent cx="2376170" cy="651510"/>
              <wp:effectExtent l="0" t="0" r="0" b="0"/>
              <wp:wrapNone/>
              <wp:docPr id="4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14EBB" w14:textId="03B4CD90" w:rsidR="002D3255" w:rsidRPr="001A20E9" w:rsidRDefault="002D3255" w:rsidP="002D3255">
                          <w:pPr>
                            <w:pStyle w:val="Titel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www</w:t>
                          </w:r>
                          <w:r w:rsidRPr="001A20E9">
                            <w:rPr>
                              <w:lang w:val="de-DE"/>
                            </w:rPr>
                            <w:t>.sportunion</w:t>
                          </w:r>
                          <w:r w:rsidR="00D3549C">
                            <w:rPr>
                              <w:lang w:val="de-DE"/>
                            </w:rPr>
                            <w:t>ooe</w:t>
                          </w:r>
                          <w:r w:rsidRPr="001A20E9">
                            <w:rPr>
                              <w:lang w:val="de-DE"/>
                            </w:rPr>
                            <w:t>.at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68A8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-26.15pt;margin-top:-4.2pt;width:187.1pt;height:51.3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" filled="f" stroked="f">
              <v:textbox>
                <w:txbxContent>
                  <w:p w14:paraId="5CD14EBB" w14:textId="03B4CD90" w:rsidR="002D3255" w:rsidRPr="001A20E9" w:rsidRDefault="002D3255" w:rsidP="002D3255">
                    <w:pPr>
                      <w:pStyle w:val="Titel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www</w:t>
                    </w:r>
                    <w:r w:rsidRPr="001A20E9">
                      <w:rPr>
                        <w:lang w:val="de-DE"/>
                      </w:rPr>
                      <w:t>.sportunion</w:t>
                    </w:r>
                    <w:r w:rsidR="00D3549C">
                      <w:rPr>
                        <w:lang w:val="de-DE"/>
                      </w:rPr>
                      <w:t>ooe</w:t>
                    </w:r>
                    <w:r w:rsidRPr="001A20E9">
                      <w:rPr>
                        <w:lang w:val="de-DE"/>
                      </w:rPr>
                      <w:t>.at</w:t>
                    </w:r>
                  </w:p>
                </w:txbxContent>
              </v:textbox>
            </v:shape>
          </w:pict>
        </mc:Fallback>
      </mc:AlternateContent>
    </w:r>
    <w:r w:rsidR="00CB757E">
      <w:rPr>
        <w:noProof/>
        <w:lang w:eastAsia="de-AT"/>
      </w:rPr>
      <w:drawing>
        <wp:anchor distT="0" distB="0" distL="114300" distR="114300" simplePos="0" relativeHeight="251658752" behindDoc="1" locked="0" layoutInCell="1" allowOverlap="1" wp14:anchorId="24488173" wp14:editId="3774EF75">
          <wp:simplePos x="0" y="0"/>
          <wp:positionH relativeFrom="column">
            <wp:posOffset>3155224</wp:posOffset>
          </wp:positionH>
          <wp:positionV relativeFrom="paragraph">
            <wp:posOffset>-236855</wp:posOffset>
          </wp:positionV>
          <wp:extent cx="3184525" cy="861060"/>
          <wp:effectExtent l="0" t="0" r="0" b="0"/>
          <wp:wrapNone/>
          <wp:docPr id="67" name="Grafik 67" descr="Sportunion_Wordvorlage_2018-04-20-fuss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union_Wordvorlage_2018-04-20-fusszeile.png"/>
                  <pic:cNvPicPr/>
                </pic:nvPicPr>
                <pic:blipFill rotWithShape="1">
                  <a:blip r:embed="rId1"/>
                  <a:srcRect l="57825"/>
                  <a:stretch/>
                </pic:blipFill>
                <pic:spPr bwMode="auto">
                  <a:xfrm>
                    <a:off x="0" y="0"/>
                    <a:ext cx="3184525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9032B">
      <w:tab/>
    </w:r>
    <w:r w:rsidR="002E506E"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52607" behindDoc="0" locked="0" layoutInCell="1" allowOverlap="1" wp14:anchorId="2DEA79A0" wp14:editId="1748BEED">
              <wp:simplePos x="0" y="0"/>
              <wp:positionH relativeFrom="page">
                <wp:posOffset>6951980</wp:posOffset>
              </wp:positionH>
              <wp:positionV relativeFrom="paragraph">
                <wp:posOffset>-52070</wp:posOffset>
              </wp:positionV>
              <wp:extent cx="632914" cy="274865"/>
              <wp:effectExtent l="0" t="0" r="0" b="11430"/>
              <wp:wrapNone/>
              <wp:docPr id="58" name="Gruppieren 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914" cy="274865"/>
                        <a:chOff x="0" y="0"/>
                        <a:chExt cx="1581951" cy="420494"/>
                      </a:xfrm>
                    </wpg:grpSpPr>
                    <wps:wsp>
                      <wps:cNvPr id="59" name="Rechteck: obere Ecken abgerundet 59"/>
                      <wps:cNvSpPr/>
                      <wps:spPr>
                        <a:xfrm rot="16200000">
                          <a:off x="583331" y="-578127"/>
                          <a:ext cx="415290" cy="1581951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gradFill>
                          <a:gsLst>
                            <a:gs pos="3000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AutoShape 48"/>
                      <wps:cNvSpPr>
                        <a:spLocks noChangeArrowheads="1"/>
                      </wps:cNvSpPr>
                      <wps:spPr bwMode="auto">
                        <a:xfrm>
                          <a:off x="44893" y="0"/>
                          <a:ext cx="1349942" cy="409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3D2541" w14:textId="2534E3C7" w:rsidR="002E506E" w:rsidRPr="000563C3" w:rsidRDefault="002E506E" w:rsidP="002E506E">
                            <w:pPr>
                              <w:pStyle w:val="berschrift6"/>
                              <w:spacing w:before="0"/>
                              <w:rPr>
                                <w:b w:val="0"/>
                                <w:color w:val="FFFFFF" w:themeColor="background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EA79A0" id="Gruppieren 58" o:spid="_x0000_s1029" style="position:absolute;margin-left:547.4pt;margin-top:-4.1pt;width:49.85pt;height:21.65pt;z-index:251652607;mso-position-horizontal-relative:page;mso-width-relative:margin;mso-height-relative:margin" coordsize="15819,4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">
              <v:shape id="Rechteck: obere Ecken abgerundet 59" o:spid="_x0000_s1030" style="position:absolute;left:5834;top:-5782;width:4152;height:15819;rotation:-90;visibility:visible;mso-wrap-style:square;v-text-anchor:middle" coordsize="415290,158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" path="m207645,r,c322324,,415290,92966,415290,207645r,1374306l415290,1581951,,1581951r,l,207645c,92966,92966,,207645,xe" fillcolor="#e97139 [3204]" stroked="f" strokeweight="2pt">
                <v:fill color2="#e33539 [3205]" colors="0 #e97139;19661f #e97139" focus="100%" type="gradient">
                  <o:fill v:ext="view" type="gradientUnscaled"/>
                </v:fill>
                <v:path arrowok="t" o:connecttype="custom" o:connectlocs="207645,0;207645,0;415290,207645;415290,1581951;415290,1581951;0,1581951;0,1581951;0,207645;207645,0" o:connectangles="0,0,0,0,0,0,0,0,0"/>
              </v:shape>
              <v:rect id="AutoShape 48" o:spid="_x0000_s1031" style="position:absolute;left:448;width:13500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" filled="f" stroked="f">
                <v:textbox inset="0,0,0,0">
                  <w:txbxContent>
                    <w:p w14:paraId="253D2541" w14:textId="2534E3C7" w:rsidR="002E506E" w:rsidRPr="000563C3" w:rsidRDefault="002E506E" w:rsidP="002E506E">
                      <w:pPr>
                        <w:pStyle w:val="berschrift6"/>
                        <w:spacing w:before="0"/>
                        <w:rPr>
                          <w:b w:val="0"/>
                          <w:color w:val="FFFFFF" w:themeColor="background2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A5EB8" w14:textId="77777777" w:rsidR="00EC0757" w:rsidRDefault="00EC0757" w:rsidP="002E06AE">
      <w:r>
        <w:separator/>
      </w:r>
    </w:p>
  </w:footnote>
  <w:footnote w:type="continuationSeparator" w:id="0">
    <w:p w14:paraId="66ACA02A" w14:textId="77777777" w:rsidR="00EC0757" w:rsidRDefault="00EC0757" w:rsidP="002E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A65C" w14:textId="795C89A0" w:rsidR="00FF1956" w:rsidRDefault="00C9032B" w:rsidP="00FF1956">
    <w:pPr>
      <w:autoSpaceDE w:val="0"/>
      <w:autoSpaceDN w:val="0"/>
      <w:adjustRightInd w:val="0"/>
      <w:jc w:val="right"/>
      <w:textAlignment w:val="center"/>
      <w:rPr>
        <w:rFonts w:ascii="Barlow Light" w:hAnsi="Barlow Light" w:cs="Barlow Light"/>
        <w:color w:val="000000"/>
        <w:sz w:val="19"/>
        <w:szCs w:val="19"/>
        <w:lang w:val="de-DE"/>
      </w:rPr>
    </w:pPr>
    <w:r>
      <w:rPr>
        <w:noProof/>
        <w:lang w:eastAsia="de-AT"/>
      </w:rPr>
      <w:drawing>
        <wp:anchor distT="0" distB="0" distL="114300" distR="114300" simplePos="0" relativeHeight="251656704" behindDoc="0" locked="0" layoutInCell="1" allowOverlap="1" wp14:anchorId="2480CD85" wp14:editId="7C592FEB">
          <wp:simplePos x="0" y="0"/>
          <wp:positionH relativeFrom="column">
            <wp:posOffset>-456293</wp:posOffset>
          </wp:positionH>
          <wp:positionV relativeFrom="paragraph">
            <wp:posOffset>-464729</wp:posOffset>
          </wp:positionV>
          <wp:extent cx="2627085" cy="1291771"/>
          <wp:effectExtent l="0" t="0" r="0" b="0"/>
          <wp:wrapNone/>
          <wp:docPr id="66" name="Grafik 49" descr="Sportunion_Wordvorlage_2018-04-20-Kopf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union_Wordvorlage_2018-04-20-Kopfzei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7085" cy="1291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5F3E">
      <w:tab/>
    </w:r>
    <w:r w:rsidR="00D3549C">
      <w:rPr>
        <w:rFonts w:ascii="Barlow" w:hAnsi="Barlow" w:cs="Barlow"/>
        <w:b/>
        <w:bCs/>
        <w:color w:val="000000"/>
        <w:sz w:val="19"/>
        <w:szCs w:val="19"/>
        <w:lang w:val="de-DE"/>
      </w:rPr>
      <w:t>SPORTUNION Oberö</w:t>
    </w:r>
    <w:r w:rsidR="00FF1956">
      <w:rPr>
        <w:rFonts w:ascii="Barlow" w:hAnsi="Barlow" w:cs="Barlow"/>
        <w:b/>
        <w:bCs/>
        <w:color w:val="000000"/>
        <w:sz w:val="19"/>
        <w:szCs w:val="19"/>
        <w:lang w:val="de-DE"/>
      </w:rPr>
      <w:t>sterreich</w:t>
    </w:r>
    <w:r w:rsidR="00FF1956">
      <w:rPr>
        <w:rFonts w:ascii="Barlow" w:hAnsi="Barlow" w:cs="Barlow"/>
        <w:b/>
        <w:bCs/>
        <w:color w:val="000000"/>
        <w:sz w:val="19"/>
        <w:szCs w:val="19"/>
        <w:lang w:val="de-DE"/>
      </w:rPr>
      <w:br/>
    </w:r>
    <w:r w:rsidR="00D3549C">
      <w:rPr>
        <w:rFonts w:ascii="Barlow Light" w:hAnsi="Barlow Light" w:cs="Barlow Light"/>
        <w:color w:val="000000"/>
        <w:sz w:val="19"/>
        <w:szCs w:val="19"/>
        <w:lang w:val="de-DE"/>
      </w:rPr>
      <w:t>Wieningerstraße 11, 4020 Linz</w:t>
    </w:r>
  </w:p>
  <w:p w14:paraId="7E73F29B" w14:textId="7AA0B08D" w:rsidR="00FF1956" w:rsidRDefault="00FF1956" w:rsidP="00FF1956">
    <w:pPr>
      <w:autoSpaceDE w:val="0"/>
      <w:autoSpaceDN w:val="0"/>
      <w:adjustRightInd w:val="0"/>
      <w:jc w:val="right"/>
      <w:textAlignment w:val="center"/>
      <w:rPr>
        <w:rFonts w:ascii="Barlow Light" w:hAnsi="Barlow Light" w:cs="Barlow Light"/>
        <w:color w:val="000000"/>
        <w:sz w:val="19"/>
        <w:szCs w:val="19"/>
        <w:lang w:val="de-DE"/>
      </w:rPr>
    </w:pPr>
    <w:r>
      <w:rPr>
        <w:rFonts w:ascii="Barlow Light" w:hAnsi="Barlow Light" w:cs="Barlow Light"/>
        <w:color w:val="000000"/>
        <w:sz w:val="19"/>
        <w:szCs w:val="19"/>
        <w:lang w:val="de-DE"/>
      </w:rPr>
      <w:t xml:space="preserve">Telefon: </w:t>
    </w:r>
    <w:r w:rsidR="004C4CC5">
      <w:rPr>
        <w:rFonts w:ascii="Barlow Light" w:eastAsiaTheme="minorEastAsia" w:hAnsi="Barlow Light" w:cs="Times New Roman"/>
        <w:noProof/>
        <w:color w:val="000000"/>
        <w:spacing w:val="3"/>
        <w:sz w:val="20"/>
        <w:szCs w:val="20"/>
        <w:lang w:val="de-DE" w:eastAsia="de-AT"/>
      </w:rPr>
      <w:t>+43 732 / 77 78 54 18</w:t>
    </w:r>
    <w:r>
      <w:rPr>
        <w:rFonts w:ascii="Barlow Light" w:hAnsi="Barlow Light" w:cs="Barlow Light"/>
        <w:color w:val="000000"/>
        <w:sz w:val="19"/>
        <w:szCs w:val="19"/>
        <w:lang w:val="de-DE"/>
      </w:rPr>
      <w:br/>
      <w:t xml:space="preserve">E-Mail: </w:t>
    </w:r>
    <w:r w:rsidR="004C4CC5">
      <w:rPr>
        <w:rFonts w:ascii="Barlow Light" w:eastAsiaTheme="minorEastAsia" w:hAnsi="Barlow Light" w:cs="Times New Roman"/>
        <w:noProof/>
        <w:color w:val="E97139"/>
        <w:szCs w:val="21"/>
        <w:lang w:val="de-DE" w:eastAsia="de-AT"/>
      </w:rPr>
      <w:t>clemens.reichenberger@sportunionooe.at</w:t>
    </w:r>
  </w:p>
  <w:p w14:paraId="412F26AF" w14:textId="73BE9075" w:rsidR="009E5F3E" w:rsidRPr="00047782" w:rsidRDefault="00FF1956" w:rsidP="00FF1956">
    <w:pPr>
      <w:autoSpaceDE w:val="0"/>
      <w:autoSpaceDN w:val="0"/>
      <w:adjustRightInd w:val="0"/>
      <w:jc w:val="right"/>
      <w:textAlignment w:val="center"/>
    </w:pPr>
    <w:r>
      <w:rPr>
        <w:rFonts w:ascii="Barlow Light" w:hAnsi="Barlow Light" w:cs="Barlow Light"/>
        <w:color w:val="000000"/>
        <w:sz w:val="19"/>
        <w:szCs w:val="19"/>
        <w:lang w:val="de-DE"/>
      </w:rPr>
      <w:t xml:space="preserve">ZVR-Zahl: </w:t>
    </w:r>
    <w:r w:rsidR="00D3549C" w:rsidRPr="00D3549C">
      <w:rPr>
        <w:rFonts w:ascii="Barlow Light" w:hAnsi="Barlow Light" w:cs="Barlow Light"/>
        <w:color w:val="000000"/>
        <w:sz w:val="19"/>
        <w:szCs w:val="19"/>
        <w:lang w:val="de-DE"/>
      </w:rPr>
      <w:t>289385088</w:t>
    </w:r>
    <w:r w:rsidR="009E5F3E" w:rsidRPr="00F76303">
      <w:rPr>
        <w:rFonts w:ascii="Barlow Light" w:hAnsi="Barlow Light" w:cs="Barlow Light"/>
        <w:color w:val="000000"/>
        <w:sz w:val="19"/>
        <w:szCs w:val="19"/>
        <w:lang w:val="de-DE"/>
      </w:rPr>
      <w:br/>
    </w:r>
    <w:r w:rsidR="009E5F3E" w:rsidRPr="00F76303">
      <w:rPr>
        <w:rFonts w:ascii="Zilla Slab" w:hAnsi="Zilla Slab" w:cs="Zilla Slab"/>
        <w:b/>
        <w:bCs/>
        <w:color w:val="FF4C00"/>
        <w:sz w:val="19"/>
        <w:szCs w:val="19"/>
        <w:lang w:val="de-DE"/>
      </w:rPr>
      <w:t xml:space="preserve"> </w:t>
    </w:r>
    <w:r w:rsidR="009E5F3E" w:rsidRPr="007612A0">
      <w:rPr>
        <w:rFonts w:ascii="Barlow Light" w:hAnsi="Barlow Light" w:cs="Barlow Light"/>
        <w:b/>
        <w:bCs/>
        <w:color w:val="E97139" w:themeColor="accent1"/>
        <w:sz w:val="19"/>
        <w:szCs w:val="19"/>
        <w:lang w:val="de-DE"/>
      </w:rPr>
      <w:t>www.sportunion</w:t>
    </w:r>
    <w:r w:rsidR="00D3549C">
      <w:rPr>
        <w:rFonts w:ascii="Barlow Light" w:hAnsi="Barlow Light" w:cs="Barlow Light"/>
        <w:b/>
        <w:bCs/>
        <w:color w:val="E97139" w:themeColor="accent1"/>
        <w:sz w:val="19"/>
        <w:szCs w:val="19"/>
        <w:lang w:val="de-DE"/>
      </w:rPr>
      <w:t>ooe</w:t>
    </w:r>
    <w:r w:rsidR="009E5F3E" w:rsidRPr="007612A0">
      <w:rPr>
        <w:rFonts w:ascii="Barlow Light" w:hAnsi="Barlow Light" w:cs="Barlow Light"/>
        <w:b/>
        <w:bCs/>
        <w:color w:val="E97139" w:themeColor="accent1"/>
        <w:sz w:val="19"/>
        <w:szCs w:val="19"/>
        <w:lang w:val="de-DE"/>
      </w:rPr>
      <w:t>.at</w:t>
    </w:r>
    <w:r w:rsidR="002D3255">
      <w:rPr>
        <w:rFonts w:ascii="Barlow Light" w:hAnsi="Barlow Light" w:cs="Barlow Light"/>
        <w:b/>
        <w:bCs/>
        <w:color w:val="FF4C00"/>
        <w:sz w:val="19"/>
        <w:szCs w:val="19"/>
        <w:lang w:val="de-DE"/>
      </w:rPr>
      <w:t xml:space="preserve"> </w:t>
    </w:r>
    <w:r w:rsidR="002D3255">
      <w:rPr>
        <w:noProof/>
        <w:lang w:eastAsia="de-AT"/>
      </w:rPr>
      <mc:AlternateContent>
        <mc:Choice Requires="wps">
          <w:drawing>
            <wp:inline distT="0" distB="0" distL="0" distR="0" wp14:anchorId="04904AF4" wp14:editId="2E981A6E">
              <wp:extent cx="72517" cy="426654"/>
              <wp:effectExtent l="0" t="5398" r="0" b="0"/>
              <wp:docPr id="5" name="Rechteck: obere Ecken abgerunde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72517" cy="426654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30000">
                            <a:schemeClr val="accent1"/>
                          </a:gs>
                          <a:gs pos="100000">
                            <a:schemeClr val="accent2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pic="http://schemas.openxmlformats.org/drawingml/2006/picture" xmlns:a="http://schemas.openxmlformats.org/drawingml/2006/main">
          <w:pict w14:anchorId="60AF8057">
            <v:shape id="Rechteck: obere Ecken abgerundet 5" style="width:5.7pt;height:33.6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2517,426654" o:spid="_x0000_s1026" fillcolor="#e97139 [3204]" stroked="f" strokeweight="2pt" path="m36259,r,c56284,,72518,16234,72518,36259v,130132,-1,260263,-1,390395l72517,426654,,426654r,l,36259c,16234,16234,,3625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" w14:anchorId="33C4C660">
              <v:fill type="gradient" color2="#e33539 [3205]" colors="0 #e97139;19661f #e97139" focus="100%">
                <o:fill v:ext="view" type="gradientUnscaled"/>
              </v:fill>
              <v:path arrowok="t" o:connecttype="custom" o:connectlocs="36259,0;36259,0;72518,36259;72517,426654;72517,426654;0,426654;0,426654;0,36259;36259,0" o:connectangles="0,0,0,0,0,0,0,0,0"/>
              <w10:anchorlock/>
            </v:shape>
          </w:pict>
        </mc:Fallback>
      </mc:AlternateContent>
    </w:r>
    <w:r w:rsidR="009E5F3E">
      <w:rPr>
        <w:rFonts w:ascii="Barlow Light" w:hAnsi="Barlow Light" w:cs="Barlow Light"/>
        <w:b/>
        <w:bCs/>
        <w:color w:val="FF4C00"/>
        <w:sz w:val="19"/>
        <w:szCs w:val="19"/>
        <w:lang w:val="de-DE"/>
      </w:rPr>
      <w:t xml:space="preserve"> </w:t>
    </w:r>
  </w:p>
  <w:p w14:paraId="48EBE383" w14:textId="77777777" w:rsidR="00C9032B" w:rsidRPr="00774560" w:rsidRDefault="00C9032B" w:rsidP="009E5F3E">
    <w:pPr>
      <w:pStyle w:val="Kopfzeile"/>
      <w:tabs>
        <w:tab w:val="clear" w:pos="4536"/>
        <w:tab w:val="clear" w:pos="9072"/>
        <w:tab w:val="right" w:pos="935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4.5pt" o:bullet="t">
        <v:imagedata r:id="rId1" o:title="Sportunion_Wordvorlage_2018-04-20-aufzaehlung"/>
      </v:shape>
    </w:pict>
  </w:numPicBullet>
  <w:numPicBullet w:numPicBulletId="1">
    <w:pict>
      <v:shape id="_x0000_i1027" type="#_x0000_t75" style="width:11.25pt;height:11.25pt" o:bullet="t">
        <v:imagedata r:id="rId2" o:title="mso9EC5"/>
      </v:shape>
    </w:pict>
  </w:numPicBullet>
  <w:numPicBullet w:numPicBulletId="2">
    <w:pict>
      <v:shape id="_x0000_i1028" type="#_x0000_t75" style="width:8.25pt;height:4.5pt" o:bullet="t">
        <v:imagedata r:id="rId3" o:title="Aufzaehlungszeichen"/>
      </v:shape>
    </w:pict>
  </w:numPicBullet>
  <w:abstractNum w:abstractNumId="0" w15:restartNumberingAfterBreak="0">
    <w:nsid w:val="FFFFFF89"/>
    <w:multiLevelType w:val="singleLevel"/>
    <w:tmpl w:val="67F6E20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03508"/>
    <w:multiLevelType w:val="hybridMultilevel"/>
    <w:tmpl w:val="4D203D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72255"/>
    <w:multiLevelType w:val="multilevel"/>
    <w:tmpl w:val="A8B2468A"/>
    <w:numStyleLink w:val="SPORTUNION"/>
  </w:abstractNum>
  <w:abstractNum w:abstractNumId="3" w15:restartNumberingAfterBreak="0">
    <w:nsid w:val="047C2929"/>
    <w:multiLevelType w:val="multilevel"/>
    <w:tmpl w:val="A8B2468A"/>
    <w:numStyleLink w:val="SPORTUNION"/>
  </w:abstractNum>
  <w:abstractNum w:abstractNumId="4" w15:restartNumberingAfterBreak="0">
    <w:nsid w:val="06F401E6"/>
    <w:multiLevelType w:val="hybridMultilevel"/>
    <w:tmpl w:val="F6723C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8243F"/>
    <w:multiLevelType w:val="multilevel"/>
    <w:tmpl w:val="A8B2468A"/>
    <w:numStyleLink w:val="SPORTUNION"/>
  </w:abstractNum>
  <w:abstractNum w:abstractNumId="6" w15:restartNumberingAfterBreak="0">
    <w:nsid w:val="0A894FD2"/>
    <w:multiLevelType w:val="multilevel"/>
    <w:tmpl w:val="A8B2468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153D7"/>
    <w:multiLevelType w:val="hybridMultilevel"/>
    <w:tmpl w:val="49BAED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44D64"/>
    <w:multiLevelType w:val="hybridMultilevel"/>
    <w:tmpl w:val="998E47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F1753"/>
    <w:multiLevelType w:val="hybridMultilevel"/>
    <w:tmpl w:val="DA6E28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C46D9"/>
    <w:multiLevelType w:val="hybridMultilevel"/>
    <w:tmpl w:val="51EC20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E5AA1"/>
    <w:multiLevelType w:val="multilevel"/>
    <w:tmpl w:val="A8B2468A"/>
    <w:numStyleLink w:val="SPORTUNION"/>
  </w:abstractNum>
  <w:abstractNum w:abstractNumId="12" w15:restartNumberingAfterBreak="0">
    <w:nsid w:val="1D47660D"/>
    <w:multiLevelType w:val="hybridMultilevel"/>
    <w:tmpl w:val="929ACC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A5E68"/>
    <w:multiLevelType w:val="hybridMultilevel"/>
    <w:tmpl w:val="25FC9D42"/>
    <w:lvl w:ilvl="0" w:tplc="64A8182C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97586"/>
    <w:multiLevelType w:val="multilevel"/>
    <w:tmpl w:val="A8B2468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41710"/>
    <w:multiLevelType w:val="multilevel"/>
    <w:tmpl w:val="A8B2468A"/>
    <w:numStyleLink w:val="SPORTUNION"/>
  </w:abstractNum>
  <w:abstractNum w:abstractNumId="16" w15:restartNumberingAfterBreak="0">
    <w:nsid w:val="282007D8"/>
    <w:multiLevelType w:val="multilevel"/>
    <w:tmpl w:val="DFA0BEFC"/>
    <w:lvl w:ilvl="0">
      <w:start w:val="1"/>
      <w:numFmt w:val="bullet"/>
      <w:pStyle w:val="SPORTUNION-Liste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737F6"/>
    <w:multiLevelType w:val="hybridMultilevel"/>
    <w:tmpl w:val="DB40A8B6"/>
    <w:lvl w:ilvl="0" w:tplc="5B16E538">
      <w:start w:val="1"/>
      <w:numFmt w:val="bullet"/>
      <w:pStyle w:val="Listenabsatz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E60C78"/>
    <w:multiLevelType w:val="multilevel"/>
    <w:tmpl w:val="A8B2468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F6E7A"/>
    <w:multiLevelType w:val="hybridMultilevel"/>
    <w:tmpl w:val="278A32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73143"/>
    <w:multiLevelType w:val="multilevel"/>
    <w:tmpl w:val="A8B2468A"/>
    <w:numStyleLink w:val="SPORTUNION"/>
  </w:abstractNum>
  <w:abstractNum w:abstractNumId="21" w15:restartNumberingAfterBreak="0">
    <w:nsid w:val="3B4C1219"/>
    <w:multiLevelType w:val="multilevel"/>
    <w:tmpl w:val="A8B2468A"/>
    <w:styleLink w:val="SPORTUNION"/>
    <w:lvl w:ilvl="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63440"/>
    <w:multiLevelType w:val="hybridMultilevel"/>
    <w:tmpl w:val="6C8A56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A565C"/>
    <w:multiLevelType w:val="multilevel"/>
    <w:tmpl w:val="A8B2468A"/>
    <w:numStyleLink w:val="SPORTUNION"/>
  </w:abstractNum>
  <w:abstractNum w:abstractNumId="24" w15:restartNumberingAfterBreak="0">
    <w:nsid w:val="46184BBC"/>
    <w:multiLevelType w:val="multilevel"/>
    <w:tmpl w:val="A8B2468A"/>
    <w:numStyleLink w:val="SPORTUNION"/>
  </w:abstractNum>
  <w:abstractNum w:abstractNumId="25" w15:restartNumberingAfterBreak="0">
    <w:nsid w:val="47F969A3"/>
    <w:multiLevelType w:val="multilevel"/>
    <w:tmpl w:val="A8B2468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578AF"/>
    <w:multiLevelType w:val="multilevel"/>
    <w:tmpl w:val="A8B2468A"/>
    <w:numStyleLink w:val="SPORTUNION"/>
  </w:abstractNum>
  <w:abstractNum w:abstractNumId="27" w15:restartNumberingAfterBreak="0">
    <w:nsid w:val="54365F77"/>
    <w:multiLevelType w:val="hybridMultilevel"/>
    <w:tmpl w:val="4DE0E658"/>
    <w:lvl w:ilvl="0" w:tplc="B3BA5B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D79A6"/>
    <w:multiLevelType w:val="hybridMultilevel"/>
    <w:tmpl w:val="6D70C5A0"/>
    <w:lvl w:ilvl="0" w:tplc="4E860066">
      <w:start w:val="1"/>
      <w:numFmt w:val="bullet"/>
      <w:pStyle w:val="Aufzhlung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722C2"/>
    <w:multiLevelType w:val="multilevel"/>
    <w:tmpl w:val="A8B2468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61D5C"/>
    <w:multiLevelType w:val="multilevel"/>
    <w:tmpl w:val="A8B2468A"/>
    <w:lvl w:ilvl="0">
      <w:start w:val="1"/>
      <w:numFmt w:val="bullet"/>
      <w:pStyle w:val="Untertitel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D427C"/>
    <w:multiLevelType w:val="hybridMultilevel"/>
    <w:tmpl w:val="93FCA3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C5830"/>
    <w:multiLevelType w:val="multilevel"/>
    <w:tmpl w:val="2468185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05137"/>
    <w:multiLevelType w:val="multilevel"/>
    <w:tmpl w:val="A8B2468A"/>
    <w:numStyleLink w:val="SPORTUNION"/>
  </w:abstractNum>
  <w:abstractNum w:abstractNumId="34" w15:restartNumberingAfterBreak="0">
    <w:nsid w:val="7B9C51A1"/>
    <w:multiLevelType w:val="hybridMultilevel"/>
    <w:tmpl w:val="A806A0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F4075"/>
    <w:multiLevelType w:val="multilevel"/>
    <w:tmpl w:val="A8B2468A"/>
    <w:numStyleLink w:val="SPORTUNION"/>
  </w:abstractNum>
  <w:abstractNum w:abstractNumId="36" w15:restartNumberingAfterBreak="0">
    <w:nsid w:val="7E500E2B"/>
    <w:multiLevelType w:val="hybridMultilevel"/>
    <w:tmpl w:val="999434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63584">
    <w:abstractNumId w:val="13"/>
  </w:num>
  <w:num w:numId="2" w16cid:durableId="1790321746">
    <w:abstractNumId w:val="32"/>
  </w:num>
  <w:num w:numId="3" w16cid:durableId="1037269346">
    <w:abstractNumId w:val="30"/>
  </w:num>
  <w:num w:numId="4" w16cid:durableId="1371688054">
    <w:abstractNumId w:val="27"/>
  </w:num>
  <w:num w:numId="5" w16cid:durableId="1486242642">
    <w:abstractNumId w:val="4"/>
  </w:num>
  <w:num w:numId="6" w16cid:durableId="130097614">
    <w:abstractNumId w:val="21"/>
  </w:num>
  <w:num w:numId="7" w16cid:durableId="1045255581">
    <w:abstractNumId w:val="36"/>
  </w:num>
  <w:num w:numId="8" w16cid:durableId="761217095">
    <w:abstractNumId w:val="16"/>
  </w:num>
  <w:num w:numId="9" w16cid:durableId="463699784">
    <w:abstractNumId w:val="1"/>
  </w:num>
  <w:num w:numId="10" w16cid:durableId="1710106821">
    <w:abstractNumId w:val="9"/>
  </w:num>
  <w:num w:numId="11" w16cid:durableId="1691100452">
    <w:abstractNumId w:val="12"/>
  </w:num>
  <w:num w:numId="12" w16cid:durableId="1711687095">
    <w:abstractNumId w:val="31"/>
  </w:num>
  <w:num w:numId="13" w16cid:durableId="886721082">
    <w:abstractNumId w:val="0"/>
  </w:num>
  <w:num w:numId="14" w16cid:durableId="1416779495">
    <w:abstractNumId w:val="17"/>
  </w:num>
  <w:num w:numId="15" w16cid:durableId="1104960119">
    <w:abstractNumId w:val="7"/>
  </w:num>
  <w:num w:numId="16" w16cid:durableId="1986201671">
    <w:abstractNumId w:val="28"/>
  </w:num>
  <w:num w:numId="17" w16cid:durableId="1842235661">
    <w:abstractNumId w:val="22"/>
  </w:num>
  <w:num w:numId="18" w16cid:durableId="1158379349">
    <w:abstractNumId w:val="3"/>
  </w:num>
  <w:num w:numId="19" w16cid:durableId="910774809">
    <w:abstractNumId w:val="8"/>
  </w:num>
  <w:num w:numId="20" w16cid:durableId="2137016318">
    <w:abstractNumId w:val="10"/>
  </w:num>
  <w:num w:numId="21" w16cid:durableId="1868759304">
    <w:abstractNumId w:val="20"/>
  </w:num>
  <w:num w:numId="22" w16cid:durableId="840892947">
    <w:abstractNumId w:val="23"/>
  </w:num>
  <w:num w:numId="23" w16cid:durableId="1240166884">
    <w:abstractNumId w:val="25"/>
  </w:num>
  <w:num w:numId="24" w16cid:durableId="161893766">
    <w:abstractNumId w:val="15"/>
  </w:num>
  <w:num w:numId="25" w16cid:durableId="672613767">
    <w:abstractNumId w:val="14"/>
  </w:num>
  <w:num w:numId="26" w16cid:durableId="2060087816">
    <w:abstractNumId w:val="11"/>
  </w:num>
  <w:num w:numId="27" w16cid:durableId="502278125">
    <w:abstractNumId w:val="19"/>
  </w:num>
  <w:num w:numId="28" w16cid:durableId="303658355">
    <w:abstractNumId w:val="26"/>
  </w:num>
  <w:num w:numId="29" w16cid:durableId="1647659225">
    <w:abstractNumId w:val="18"/>
  </w:num>
  <w:num w:numId="30" w16cid:durableId="1850216680">
    <w:abstractNumId w:val="34"/>
  </w:num>
  <w:num w:numId="31" w16cid:durableId="253590336">
    <w:abstractNumId w:val="24"/>
  </w:num>
  <w:num w:numId="32" w16cid:durableId="1156923081">
    <w:abstractNumId w:val="2"/>
  </w:num>
  <w:num w:numId="33" w16cid:durableId="64953942">
    <w:abstractNumId w:val="6"/>
  </w:num>
  <w:num w:numId="34" w16cid:durableId="679359601">
    <w:abstractNumId w:val="33"/>
  </w:num>
  <w:num w:numId="35" w16cid:durableId="2035030254">
    <w:abstractNumId w:val="35"/>
  </w:num>
  <w:num w:numId="36" w16cid:durableId="1616407909">
    <w:abstractNumId w:val="29"/>
  </w:num>
  <w:num w:numId="37" w16cid:durableId="141770308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 style="mso-position-vertical-relative:line" fillcolor="none [3204]" stroke="f">
      <v:fill color="none [3204]" color2="none [3213]" rotate="t" angle="-90" type="gradient"/>
      <v:stroke on="f"/>
      <v:textbox inset="3mm,3mm,3mm,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356"/>
    <w:rsid w:val="00005605"/>
    <w:rsid w:val="00011294"/>
    <w:rsid w:val="0001453F"/>
    <w:rsid w:val="0002089F"/>
    <w:rsid w:val="000218E0"/>
    <w:rsid w:val="00021DF6"/>
    <w:rsid w:val="00023039"/>
    <w:rsid w:val="0002747D"/>
    <w:rsid w:val="0002753B"/>
    <w:rsid w:val="00027F54"/>
    <w:rsid w:val="00032CF5"/>
    <w:rsid w:val="00033444"/>
    <w:rsid w:val="0003400A"/>
    <w:rsid w:val="00035DFC"/>
    <w:rsid w:val="00040116"/>
    <w:rsid w:val="0004060C"/>
    <w:rsid w:val="0004418D"/>
    <w:rsid w:val="000552CB"/>
    <w:rsid w:val="000563C3"/>
    <w:rsid w:val="00064313"/>
    <w:rsid w:val="00065F5B"/>
    <w:rsid w:val="000668AE"/>
    <w:rsid w:val="000674BD"/>
    <w:rsid w:val="00075890"/>
    <w:rsid w:val="000821AC"/>
    <w:rsid w:val="00083F1D"/>
    <w:rsid w:val="00086086"/>
    <w:rsid w:val="00091367"/>
    <w:rsid w:val="00091CB7"/>
    <w:rsid w:val="000A728A"/>
    <w:rsid w:val="000B0180"/>
    <w:rsid w:val="000B0512"/>
    <w:rsid w:val="000B1409"/>
    <w:rsid w:val="000B2DBE"/>
    <w:rsid w:val="000B4B2F"/>
    <w:rsid w:val="000B68C0"/>
    <w:rsid w:val="000B69B0"/>
    <w:rsid w:val="000C5DE4"/>
    <w:rsid w:val="000E4457"/>
    <w:rsid w:val="000F7DCA"/>
    <w:rsid w:val="00114A50"/>
    <w:rsid w:val="00120011"/>
    <w:rsid w:val="001203F2"/>
    <w:rsid w:val="00121670"/>
    <w:rsid w:val="00121FD7"/>
    <w:rsid w:val="00123263"/>
    <w:rsid w:val="0012632A"/>
    <w:rsid w:val="001329FE"/>
    <w:rsid w:val="0013592A"/>
    <w:rsid w:val="0013714A"/>
    <w:rsid w:val="00144C16"/>
    <w:rsid w:val="00150738"/>
    <w:rsid w:val="00156BEF"/>
    <w:rsid w:val="001705C4"/>
    <w:rsid w:val="001747E0"/>
    <w:rsid w:val="00174AFB"/>
    <w:rsid w:val="00181E06"/>
    <w:rsid w:val="00182CAC"/>
    <w:rsid w:val="00185A68"/>
    <w:rsid w:val="001A20E9"/>
    <w:rsid w:val="001A38E8"/>
    <w:rsid w:val="001A4215"/>
    <w:rsid w:val="001A5A89"/>
    <w:rsid w:val="001B1EE4"/>
    <w:rsid w:val="001B382D"/>
    <w:rsid w:val="001B4741"/>
    <w:rsid w:val="001B7826"/>
    <w:rsid w:val="001C0854"/>
    <w:rsid w:val="001C7D5D"/>
    <w:rsid w:val="001D75BC"/>
    <w:rsid w:val="001E20BA"/>
    <w:rsid w:val="001E59F7"/>
    <w:rsid w:val="001F69BC"/>
    <w:rsid w:val="00201E9C"/>
    <w:rsid w:val="00202601"/>
    <w:rsid w:val="00202A8F"/>
    <w:rsid w:val="00206400"/>
    <w:rsid w:val="002100D4"/>
    <w:rsid w:val="00214A58"/>
    <w:rsid w:val="00220CC6"/>
    <w:rsid w:val="0022176A"/>
    <w:rsid w:val="00223242"/>
    <w:rsid w:val="00223FDE"/>
    <w:rsid w:val="00225888"/>
    <w:rsid w:val="00236478"/>
    <w:rsid w:val="002378E3"/>
    <w:rsid w:val="00246C96"/>
    <w:rsid w:val="00254E5E"/>
    <w:rsid w:val="00261AB7"/>
    <w:rsid w:val="00261C06"/>
    <w:rsid w:val="00273D65"/>
    <w:rsid w:val="00275927"/>
    <w:rsid w:val="00275BB3"/>
    <w:rsid w:val="00284961"/>
    <w:rsid w:val="00290213"/>
    <w:rsid w:val="00296DEE"/>
    <w:rsid w:val="002A2848"/>
    <w:rsid w:val="002A3687"/>
    <w:rsid w:val="002A5469"/>
    <w:rsid w:val="002A7335"/>
    <w:rsid w:val="002A7778"/>
    <w:rsid w:val="002B0356"/>
    <w:rsid w:val="002B2346"/>
    <w:rsid w:val="002B2F99"/>
    <w:rsid w:val="002B446D"/>
    <w:rsid w:val="002C5A77"/>
    <w:rsid w:val="002D1E7E"/>
    <w:rsid w:val="002D3255"/>
    <w:rsid w:val="002D33F8"/>
    <w:rsid w:val="002E06AE"/>
    <w:rsid w:val="002E506E"/>
    <w:rsid w:val="002F36FC"/>
    <w:rsid w:val="00300862"/>
    <w:rsid w:val="003016F5"/>
    <w:rsid w:val="00305295"/>
    <w:rsid w:val="00307088"/>
    <w:rsid w:val="003114FF"/>
    <w:rsid w:val="00317CEA"/>
    <w:rsid w:val="00321B3B"/>
    <w:rsid w:val="00331066"/>
    <w:rsid w:val="00334DB5"/>
    <w:rsid w:val="00337536"/>
    <w:rsid w:val="00343BEA"/>
    <w:rsid w:val="00354B7D"/>
    <w:rsid w:val="003613B7"/>
    <w:rsid w:val="00361EE5"/>
    <w:rsid w:val="003640A2"/>
    <w:rsid w:val="00365039"/>
    <w:rsid w:val="00365627"/>
    <w:rsid w:val="0038279D"/>
    <w:rsid w:val="00390B32"/>
    <w:rsid w:val="003A2733"/>
    <w:rsid w:val="003A756C"/>
    <w:rsid w:val="003A799E"/>
    <w:rsid w:val="003B39E9"/>
    <w:rsid w:val="003B3E93"/>
    <w:rsid w:val="003C0A28"/>
    <w:rsid w:val="003C0DDD"/>
    <w:rsid w:val="003D08F9"/>
    <w:rsid w:val="003D1459"/>
    <w:rsid w:val="003D2668"/>
    <w:rsid w:val="003D3D69"/>
    <w:rsid w:val="003E1D33"/>
    <w:rsid w:val="003E48B3"/>
    <w:rsid w:val="003F0AF8"/>
    <w:rsid w:val="003F205F"/>
    <w:rsid w:val="004071B5"/>
    <w:rsid w:val="004114C6"/>
    <w:rsid w:val="00412078"/>
    <w:rsid w:val="004262C8"/>
    <w:rsid w:val="00430C9D"/>
    <w:rsid w:val="00431526"/>
    <w:rsid w:val="0045139D"/>
    <w:rsid w:val="004563F5"/>
    <w:rsid w:val="00456FAF"/>
    <w:rsid w:val="0046262D"/>
    <w:rsid w:val="00462F22"/>
    <w:rsid w:val="00467299"/>
    <w:rsid w:val="00470566"/>
    <w:rsid w:val="00475D2E"/>
    <w:rsid w:val="00480199"/>
    <w:rsid w:val="004827BD"/>
    <w:rsid w:val="00486161"/>
    <w:rsid w:val="004910A9"/>
    <w:rsid w:val="004A3F56"/>
    <w:rsid w:val="004A5661"/>
    <w:rsid w:val="004B2A0C"/>
    <w:rsid w:val="004B3FE9"/>
    <w:rsid w:val="004B4F77"/>
    <w:rsid w:val="004C0472"/>
    <w:rsid w:val="004C4CC5"/>
    <w:rsid w:val="004C6F5E"/>
    <w:rsid w:val="004D389E"/>
    <w:rsid w:val="004E07A7"/>
    <w:rsid w:val="004F0055"/>
    <w:rsid w:val="004F2A98"/>
    <w:rsid w:val="004F3CC9"/>
    <w:rsid w:val="004F7291"/>
    <w:rsid w:val="004F7546"/>
    <w:rsid w:val="00504561"/>
    <w:rsid w:val="0050675F"/>
    <w:rsid w:val="00515FB0"/>
    <w:rsid w:val="00515FF5"/>
    <w:rsid w:val="005203A5"/>
    <w:rsid w:val="005319EE"/>
    <w:rsid w:val="00532404"/>
    <w:rsid w:val="00532BF1"/>
    <w:rsid w:val="00532F56"/>
    <w:rsid w:val="00535D1E"/>
    <w:rsid w:val="0053645C"/>
    <w:rsid w:val="005364C7"/>
    <w:rsid w:val="005374EF"/>
    <w:rsid w:val="005429B0"/>
    <w:rsid w:val="0054462B"/>
    <w:rsid w:val="0055017B"/>
    <w:rsid w:val="00564536"/>
    <w:rsid w:val="00564635"/>
    <w:rsid w:val="005658AD"/>
    <w:rsid w:val="00567DEE"/>
    <w:rsid w:val="00570A07"/>
    <w:rsid w:val="00570E15"/>
    <w:rsid w:val="00585048"/>
    <w:rsid w:val="005936DE"/>
    <w:rsid w:val="00593E26"/>
    <w:rsid w:val="005953B3"/>
    <w:rsid w:val="005A294E"/>
    <w:rsid w:val="005B0C71"/>
    <w:rsid w:val="005B42BB"/>
    <w:rsid w:val="005C7230"/>
    <w:rsid w:val="005D4C3D"/>
    <w:rsid w:val="005E0332"/>
    <w:rsid w:val="005E3509"/>
    <w:rsid w:val="00600D01"/>
    <w:rsid w:val="006048C1"/>
    <w:rsid w:val="00610D78"/>
    <w:rsid w:val="00611A9F"/>
    <w:rsid w:val="00621530"/>
    <w:rsid w:val="00625AC2"/>
    <w:rsid w:val="00643D8D"/>
    <w:rsid w:val="0064494F"/>
    <w:rsid w:val="00644A98"/>
    <w:rsid w:val="00644B67"/>
    <w:rsid w:val="00646886"/>
    <w:rsid w:val="00652EA6"/>
    <w:rsid w:val="00656E98"/>
    <w:rsid w:val="00661CA4"/>
    <w:rsid w:val="00663C08"/>
    <w:rsid w:val="006768A8"/>
    <w:rsid w:val="00676AED"/>
    <w:rsid w:val="00683F95"/>
    <w:rsid w:val="00685D19"/>
    <w:rsid w:val="00691BC5"/>
    <w:rsid w:val="006A745C"/>
    <w:rsid w:val="006B098D"/>
    <w:rsid w:val="006C2E43"/>
    <w:rsid w:val="006C520E"/>
    <w:rsid w:val="006C5DE3"/>
    <w:rsid w:val="006D200A"/>
    <w:rsid w:val="006E253D"/>
    <w:rsid w:val="006F41EB"/>
    <w:rsid w:val="0070215E"/>
    <w:rsid w:val="00710207"/>
    <w:rsid w:val="00731CC0"/>
    <w:rsid w:val="007468E8"/>
    <w:rsid w:val="00756B55"/>
    <w:rsid w:val="007571D9"/>
    <w:rsid w:val="007612A0"/>
    <w:rsid w:val="00766F82"/>
    <w:rsid w:val="00774560"/>
    <w:rsid w:val="00774A53"/>
    <w:rsid w:val="00775FB7"/>
    <w:rsid w:val="00776846"/>
    <w:rsid w:val="00787AAF"/>
    <w:rsid w:val="007934F0"/>
    <w:rsid w:val="0079606F"/>
    <w:rsid w:val="00797CCE"/>
    <w:rsid w:val="007A20E6"/>
    <w:rsid w:val="007A2A7A"/>
    <w:rsid w:val="007A3112"/>
    <w:rsid w:val="007A4C3C"/>
    <w:rsid w:val="007A58C8"/>
    <w:rsid w:val="007B0F8E"/>
    <w:rsid w:val="007B1D5B"/>
    <w:rsid w:val="007B2639"/>
    <w:rsid w:val="007B4DF4"/>
    <w:rsid w:val="007B7BF8"/>
    <w:rsid w:val="007C4C19"/>
    <w:rsid w:val="007D4E09"/>
    <w:rsid w:val="007D663A"/>
    <w:rsid w:val="007E777D"/>
    <w:rsid w:val="007F0A7A"/>
    <w:rsid w:val="007F596B"/>
    <w:rsid w:val="007F61C5"/>
    <w:rsid w:val="00811FA5"/>
    <w:rsid w:val="00813F3A"/>
    <w:rsid w:val="0081514A"/>
    <w:rsid w:val="00815392"/>
    <w:rsid w:val="008167B1"/>
    <w:rsid w:val="00817398"/>
    <w:rsid w:val="00822247"/>
    <w:rsid w:val="00833700"/>
    <w:rsid w:val="00835E31"/>
    <w:rsid w:val="00840E14"/>
    <w:rsid w:val="00850DCC"/>
    <w:rsid w:val="008547D6"/>
    <w:rsid w:val="00860081"/>
    <w:rsid w:val="00863302"/>
    <w:rsid w:val="00870343"/>
    <w:rsid w:val="008732C2"/>
    <w:rsid w:val="00880172"/>
    <w:rsid w:val="00887425"/>
    <w:rsid w:val="0089196C"/>
    <w:rsid w:val="008A37C3"/>
    <w:rsid w:val="008A3DA8"/>
    <w:rsid w:val="008A5347"/>
    <w:rsid w:val="008B7096"/>
    <w:rsid w:val="008C1E40"/>
    <w:rsid w:val="008D03BF"/>
    <w:rsid w:val="008D0B36"/>
    <w:rsid w:val="008E10D2"/>
    <w:rsid w:val="008E66F8"/>
    <w:rsid w:val="008F1F99"/>
    <w:rsid w:val="008F4EAA"/>
    <w:rsid w:val="009048BE"/>
    <w:rsid w:val="00912B82"/>
    <w:rsid w:val="009169D4"/>
    <w:rsid w:val="00923F84"/>
    <w:rsid w:val="00926FB0"/>
    <w:rsid w:val="00933225"/>
    <w:rsid w:val="009342FB"/>
    <w:rsid w:val="009351AF"/>
    <w:rsid w:val="00935A7C"/>
    <w:rsid w:val="00936366"/>
    <w:rsid w:val="00951702"/>
    <w:rsid w:val="00963FDF"/>
    <w:rsid w:val="00966AC6"/>
    <w:rsid w:val="00971ED6"/>
    <w:rsid w:val="0098226C"/>
    <w:rsid w:val="009874CC"/>
    <w:rsid w:val="00990748"/>
    <w:rsid w:val="009A38C6"/>
    <w:rsid w:val="009A7542"/>
    <w:rsid w:val="009B5C5C"/>
    <w:rsid w:val="009B6D77"/>
    <w:rsid w:val="009C4ED0"/>
    <w:rsid w:val="009C6C9C"/>
    <w:rsid w:val="009C755C"/>
    <w:rsid w:val="009D5D53"/>
    <w:rsid w:val="009E5007"/>
    <w:rsid w:val="009E5F3E"/>
    <w:rsid w:val="009F0334"/>
    <w:rsid w:val="009F4B65"/>
    <w:rsid w:val="009F772F"/>
    <w:rsid w:val="00A23EA7"/>
    <w:rsid w:val="00A257C9"/>
    <w:rsid w:val="00A35887"/>
    <w:rsid w:val="00A4235C"/>
    <w:rsid w:val="00A54173"/>
    <w:rsid w:val="00A55869"/>
    <w:rsid w:val="00A57986"/>
    <w:rsid w:val="00A611A7"/>
    <w:rsid w:val="00A62BE0"/>
    <w:rsid w:val="00A80B69"/>
    <w:rsid w:val="00A923F7"/>
    <w:rsid w:val="00AA027C"/>
    <w:rsid w:val="00AA5B74"/>
    <w:rsid w:val="00AB2BBA"/>
    <w:rsid w:val="00AB4AF4"/>
    <w:rsid w:val="00AC29A8"/>
    <w:rsid w:val="00AC430F"/>
    <w:rsid w:val="00AE5B00"/>
    <w:rsid w:val="00AF29B6"/>
    <w:rsid w:val="00AF3F34"/>
    <w:rsid w:val="00AF5996"/>
    <w:rsid w:val="00AF6CCD"/>
    <w:rsid w:val="00B01742"/>
    <w:rsid w:val="00B25317"/>
    <w:rsid w:val="00B344F5"/>
    <w:rsid w:val="00B4296D"/>
    <w:rsid w:val="00B44956"/>
    <w:rsid w:val="00B5290C"/>
    <w:rsid w:val="00B55D6C"/>
    <w:rsid w:val="00B66F07"/>
    <w:rsid w:val="00B70CA2"/>
    <w:rsid w:val="00B73BB1"/>
    <w:rsid w:val="00B8343E"/>
    <w:rsid w:val="00B8354C"/>
    <w:rsid w:val="00B85064"/>
    <w:rsid w:val="00B86CA0"/>
    <w:rsid w:val="00B91DBD"/>
    <w:rsid w:val="00BA36C0"/>
    <w:rsid w:val="00BA6E23"/>
    <w:rsid w:val="00BB3F56"/>
    <w:rsid w:val="00BB6D8D"/>
    <w:rsid w:val="00BC14AD"/>
    <w:rsid w:val="00BD4FBC"/>
    <w:rsid w:val="00BE5F4E"/>
    <w:rsid w:val="00BF6FA2"/>
    <w:rsid w:val="00BF770A"/>
    <w:rsid w:val="00C17210"/>
    <w:rsid w:val="00C17CC3"/>
    <w:rsid w:val="00C34A64"/>
    <w:rsid w:val="00C3536E"/>
    <w:rsid w:val="00C4728B"/>
    <w:rsid w:val="00C47D31"/>
    <w:rsid w:val="00C50C56"/>
    <w:rsid w:val="00C51A98"/>
    <w:rsid w:val="00C77A73"/>
    <w:rsid w:val="00C8271C"/>
    <w:rsid w:val="00C82FA7"/>
    <w:rsid w:val="00C871B6"/>
    <w:rsid w:val="00C87933"/>
    <w:rsid w:val="00C9032B"/>
    <w:rsid w:val="00C90E31"/>
    <w:rsid w:val="00C9208D"/>
    <w:rsid w:val="00C9359D"/>
    <w:rsid w:val="00C937D2"/>
    <w:rsid w:val="00CA0D0D"/>
    <w:rsid w:val="00CA7BC8"/>
    <w:rsid w:val="00CA7DAB"/>
    <w:rsid w:val="00CB128D"/>
    <w:rsid w:val="00CB6BD6"/>
    <w:rsid w:val="00CB757E"/>
    <w:rsid w:val="00CC1684"/>
    <w:rsid w:val="00CC6181"/>
    <w:rsid w:val="00CD2E78"/>
    <w:rsid w:val="00CD55E4"/>
    <w:rsid w:val="00CD7647"/>
    <w:rsid w:val="00CE1966"/>
    <w:rsid w:val="00CE2CF9"/>
    <w:rsid w:val="00CE71F9"/>
    <w:rsid w:val="00CE7324"/>
    <w:rsid w:val="00CF41FA"/>
    <w:rsid w:val="00CF628E"/>
    <w:rsid w:val="00CF7091"/>
    <w:rsid w:val="00CF724F"/>
    <w:rsid w:val="00D02998"/>
    <w:rsid w:val="00D03DFE"/>
    <w:rsid w:val="00D06024"/>
    <w:rsid w:val="00D07BF5"/>
    <w:rsid w:val="00D1094F"/>
    <w:rsid w:val="00D128A1"/>
    <w:rsid w:val="00D21EE0"/>
    <w:rsid w:val="00D231AC"/>
    <w:rsid w:val="00D3207E"/>
    <w:rsid w:val="00D3549C"/>
    <w:rsid w:val="00D35EE7"/>
    <w:rsid w:val="00D362F7"/>
    <w:rsid w:val="00D449E9"/>
    <w:rsid w:val="00D44CD6"/>
    <w:rsid w:val="00D47CD7"/>
    <w:rsid w:val="00D47F7B"/>
    <w:rsid w:val="00D530BE"/>
    <w:rsid w:val="00D536D4"/>
    <w:rsid w:val="00D556C9"/>
    <w:rsid w:val="00D575F5"/>
    <w:rsid w:val="00D6719E"/>
    <w:rsid w:val="00D67C52"/>
    <w:rsid w:val="00D85DE1"/>
    <w:rsid w:val="00D863A1"/>
    <w:rsid w:val="00DA0D70"/>
    <w:rsid w:val="00DA1AB5"/>
    <w:rsid w:val="00DA5BF2"/>
    <w:rsid w:val="00DA7FF1"/>
    <w:rsid w:val="00DB52E7"/>
    <w:rsid w:val="00DB6828"/>
    <w:rsid w:val="00DB690C"/>
    <w:rsid w:val="00DB7EED"/>
    <w:rsid w:val="00DE1FA2"/>
    <w:rsid w:val="00DE5B25"/>
    <w:rsid w:val="00DE5ECE"/>
    <w:rsid w:val="00DE7E25"/>
    <w:rsid w:val="00E010EF"/>
    <w:rsid w:val="00E02546"/>
    <w:rsid w:val="00E02E94"/>
    <w:rsid w:val="00E1224E"/>
    <w:rsid w:val="00E13885"/>
    <w:rsid w:val="00E20873"/>
    <w:rsid w:val="00E3297B"/>
    <w:rsid w:val="00E34F0B"/>
    <w:rsid w:val="00E41B34"/>
    <w:rsid w:val="00E43C1F"/>
    <w:rsid w:val="00E52EAE"/>
    <w:rsid w:val="00E5660C"/>
    <w:rsid w:val="00E63175"/>
    <w:rsid w:val="00E773E6"/>
    <w:rsid w:val="00E77AA9"/>
    <w:rsid w:val="00E83E89"/>
    <w:rsid w:val="00E90A23"/>
    <w:rsid w:val="00E9154B"/>
    <w:rsid w:val="00E974C2"/>
    <w:rsid w:val="00EA184A"/>
    <w:rsid w:val="00EA4FC2"/>
    <w:rsid w:val="00EB3EE2"/>
    <w:rsid w:val="00EC0757"/>
    <w:rsid w:val="00EC3FFC"/>
    <w:rsid w:val="00EC7527"/>
    <w:rsid w:val="00ED2EB8"/>
    <w:rsid w:val="00EE14CA"/>
    <w:rsid w:val="00EE54C1"/>
    <w:rsid w:val="00F003C1"/>
    <w:rsid w:val="00F00484"/>
    <w:rsid w:val="00F10EEC"/>
    <w:rsid w:val="00F2119A"/>
    <w:rsid w:val="00F214DD"/>
    <w:rsid w:val="00F225C0"/>
    <w:rsid w:val="00F25D20"/>
    <w:rsid w:val="00F326B3"/>
    <w:rsid w:val="00F43B8A"/>
    <w:rsid w:val="00F56ABE"/>
    <w:rsid w:val="00F60770"/>
    <w:rsid w:val="00F6635B"/>
    <w:rsid w:val="00F75817"/>
    <w:rsid w:val="00F80877"/>
    <w:rsid w:val="00F81266"/>
    <w:rsid w:val="00F81DD4"/>
    <w:rsid w:val="00F855E8"/>
    <w:rsid w:val="00F9119D"/>
    <w:rsid w:val="00F922A0"/>
    <w:rsid w:val="00F94105"/>
    <w:rsid w:val="00FA4451"/>
    <w:rsid w:val="00FB06C1"/>
    <w:rsid w:val="00FB60DC"/>
    <w:rsid w:val="00FC5C93"/>
    <w:rsid w:val="00FC5D1A"/>
    <w:rsid w:val="00FC7B68"/>
    <w:rsid w:val="00FD033A"/>
    <w:rsid w:val="00FD0DEC"/>
    <w:rsid w:val="00FD3D1C"/>
    <w:rsid w:val="00FD6D69"/>
    <w:rsid w:val="00FE61FF"/>
    <w:rsid w:val="00FF1956"/>
    <w:rsid w:val="00FF4E48"/>
    <w:rsid w:val="42668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color="none [3204]" stroke="f">
      <v:fill color="none [3204]" color2="none [3213]" rotate="t" angle="-90" type="gradient"/>
      <v:stroke on="f"/>
      <v:textbox inset="3mm,3mm,3mm,3mm"/>
    </o:shapedefaults>
    <o:shapelayout v:ext="edit">
      <o:idmap v:ext="edit" data="1"/>
    </o:shapelayout>
  </w:shapeDefaults>
  <w:decimalSymbol w:val=","/>
  <w:listSeparator w:val=";"/>
  <w14:docId w14:val="79385EF8"/>
  <w15:docId w15:val="{F45E8E18-BBAE-47A0-9618-D54A5757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9E5F3E"/>
    <w:pPr>
      <w:spacing w:after="0" w:line="240" w:lineRule="auto"/>
    </w:pPr>
    <w:rPr>
      <w:rFonts w:ascii="Zilla Slab Light" w:hAnsi="Zilla Slab Light"/>
      <w:sz w:val="21"/>
    </w:rPr>
  </w:style>
  <w:style w:type="paragraph" w:styleId="berschrift1">
    <w:name w:val="heading 1"/>
    <w:aliases w:val="H1"/>
    <w:basedOn w:val="Standard"/>
    <w:next w:val="Standard"/>
    <w:link w:val="berschrift1Zchn"/>
    <w:uiPriority w:val="9"/>
    <w:qFormat/>
    <w:rsid w:val="00337536"/>
    <w:pPr>
      <w:keepNext/>
      <w:keepLines/>
      <w:spacing w:before="480" w:after="120"/>
      <w:outlineLvl w:val="0"/>
    </w:pPr>
    <w:rPr>
      <w:rFonts w:asciiTheme="minorHAnsi" w:eastAsiaTheme="majorEastAsia" w:hAnsiTheme="minorHAnsi" w:cstheme="majorBidi"/>
      <w:b/>
      <w:bCs/>
      <w:color w:val="E97139" w:themeColor="accent1"/>
      <w:sz w:val="38"/>
      <w:szCs w:val="28"/>
    </w:rPr>
  </w:style>
  <w:style w:type="paragraph" w:styleId="berschrift2">
    <w:name w:val="heading 2"/>
    <w:aliases w:val="Unterüberschrift"/>
    <w:basedOn w:val="Standard"/>
    <w:next w:val="Standard"/>
    <w:link w:val="berschrift2Zchn"/>
    <w:uiPriority w:val="9"/>
    <w:unhideWhenUsed/>
    <w:qFormat/>
    <w:rsid w:val="00BA36C0"/>
    <w:pPr>
      <w:keepNext/>
      <w:keepLines/>
      <w:outlineLvl w:val="1"/>
    </w:pPr>
    <w:rPr>
      <w:rFonts w:ascii="Barlow Light" w:eastAsiaTheme="majorEastAsia" w:hAnsi="Barlow Light" w:cstheme="majorBidi"/>
      <w:b/>
      <w:bCs/>
      <w:i/>
      <w:color w:val="E97139" w:themeColor="accent1"/>
      <w:sz w:val="38"/>
      <w:szCs w:val="26"/>
    </w:rPr>
  </w:style>
  <w:style w:type="paragraph" w:styleId="berschrift3">
    <w:name w:val="heading 3"/>
    <w:aliases w:val="H2"/>
    <w:next w:val="Standard"/>
    <w:link w:val="berschrift3Zchn"/>
    <w:uiPriority w:val="9"/>
    <w:unhideWhenUsed/>
    <w:qFormat/>
    <w:rsid w:val="00BA36C0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E97139" w:themeColor="accent1"/>
      <w:sz w:val="32"/>
    </w:rPr>
  </w:style>
  <w:style w:type="paragraph" w:styleId="berschrift4">
    <w:name w:val="heading 4"/>
    <w:aliases w:val="H3"/>
    <w:basedOn w:val="Standard"/>
    <w:next w:val="Standard"/>
    <w:link w:val="berschrift4Zchn"/>
    <w:uiPriority w:val="9"/>
    <w:unhideWhenUsed/>
    <w:qFormat/>
    <w:rsid w:val="00BA36C0"/>
    <w:pPr>
      <w:keepNext/>
      <w:keepLines/>
      <w:spacing w:before="120"/>
      <w:outlineLvl w:val="3"/>
    </w:pPr>
    <w:rPr>
      <w:rFonts w:asciiTheme="minorHAnsi" w:eastAsiaTheme="majorEastAsia" w:hAnsiTheme="minorHAnsi" w:cstheme="majorBidi"/>
      <w:b/>
      <w:bCs/>
      <w:iCs/>
      <w:color w:val="E97139" w:themeColor="accent1"/>
      <w:sz w:val="22"/>
    </w:rPr>
  </w:style>
  <w:style w:type="paragraph" w:styleId="berschrift5">
    <w:name w:val="heading 5"/>
    <w:aliases w:val="H4"/>
    <w:basedOn w:val="Standard"/>
    <w:next w:val="Standard"/>
    <w:link w:val="berschrift5Zchn"/>
    <w:uiPriority w:val="9"/>
    <w:unhideWhenUsed/>
    <w:qFormat/>
    <w:rsid w:val="00CD2E78"/>
    <w:pPr>
      <w:keepNext/>
      <w:keepLines/>
      <w:spacing w:before="120"/>
      <w:outlineLvl w:val="4"/>
    </w:pPr>
    <w:rPr>
      <w:rFonts w:ascii="Barlow" w:eastAsiaTheme="majorEastAsia" w:hAnsi="Barlow" w:cstheme="majorBidi"/>
      <w:b/>
      <w:color w:val="E97139" w:themeColor="accent1"/>
      <w:sz w:val="20"/>
    </w:rPr>
  </w:style>
  <w:style w:type="paragraph" w:styleId="berschrift6">
    <w:name w:val="heading 6"/>
    <w:aliases w:val="H5"/>
    <w:basedOn w:val="Standard"/>
    <w:next w:val="Standard"/>
    <w:link w:val="berschrift6Zchn"/>
    <w:uiPriority w:val="9"/>
    <w:unhideWhenUsed/>
    <w:qFormat/>
    <w:rsid w:val="00BA36C0"/>
    <w:pPr>
      <w:keepNext/>
      <w:keepLines/>
      <w:spacing w:before="120"/>
      <w:outlineLvl w:val="5"/>
    </w:pPr>
    <w:rPr>
      <w:rFonts w:asciiTheme="minorHAnsi" w:eastAsiaTheme="majorEastAsia" w:hAnsiTheme="minorHAnsi" w:cstheme="majorBidi"/>
      <w:b/>
      <w:iCs/>
      <w:sz w:val="20"/>
    </w:rPr>
  </w:style>
  <w:style w:type="paragraph" w:styleId="berschrift7">
    <w:name w:val="heading 7"/>
    <w:aliases w:val="Sans-alt"/>
    <w:basedOn w:val="Standard"/>
    <w:next w:val="Standard"/>
    <w:link w:val="berschrift7Zchn"/>
    <w:uiPriority w:val="99"/>
    <w:unhideWhenUsed/>
    <w:rsid w:val="00064313"/>
    <w:pPr>
      <w:keepLines/>
      <w:spacing w:before="60" w:after="60"/>
      <w:outlineLvl w:val="6"/>
    </w:pPr>
    <w:rPr>
      <w:rFonts w:ascii="Barlow Light" w:eastAsiaTheme="majorEastAsia" w:hAnsi="Barlow Light" w:cstheme="majorBidi"/>
      <w:iCs/>
      <w:sz w:val="20"/>
    </w:rPr>
  </w:style>
  <w:style w:type="paragraph" w:styleId="berschrift8">
    <w:name w:val="heading 8"/>
    <w:aliases w:val="Titelblatt H-Klein"/>
    <w:basedOn w:val="Standard"/>
    <w:next w:val="Standard"/>
    <w:link w:val="berschrift8Zchn"/>
    <w:uiPriority w:val="9"/>
    <w:unhideWhenUsed/>
    <w:qFormat/>
    <w:rsid w:val="004B2A0C"/>
    <w:pPr>
      <w:keepNext/>
      <w:keepLines/>
      <w:outlineLvl w:val="7"/>
    </w:pPr>
    <w:rPr>
      <w:rFonts w:asciiTheme="minorHAnsi" w:eastAsiaTheme="majorEastAsia" w:hAnsiTheme="minorHAnsi" w:cstheme="majorBidi"/>
      <w:b/>
      <w:i/>
      <w:sz w:val="50"/>
      <w:szCs w:val="20"/>
    </w:rPr>
  </w:style>
  <w:style w:type="paragraph" w:styleId="berschrift9">
    <w:name w:val="heading 9"/>
    <w:aliases w:val="Titelblatt H-gross"/>
    <w:basedOn w:val="Standard"/>
    <w:next w:val="Standard"/>
    <w:link w:val="berschrift9Zchn"/>
    <w:uiPriority w:val="9"/>
    <w:unhideWhenUsed/>
    <w:qFormat/>
    <w:rsid w:val="005E3509"/>
    <w:pPr>
      <w:keepNext/>
      <w:keepLines/>
      <w:outlineLvl w:val="8"/>
    </w:pPr>
    <w:rPr>
      <w:rFonts w:asciiTheme="minorHAnsi" w:eastAsiaTheme="majorEastAsia" w:hAnsiTheme="minorHAnsi" w:cstheme="majorBidi"/>
      <w:b/>
      <w:iCs/>
      <w:caps/>
      <w:color w:val="E97139" w:themeColor="text1"/>
      <w:sz w:val="8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5A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5A7C"/>
  </w:style>
  <w:style w:type="paragraph" w:styleId="Fuzeile">
    <w:name w:val="footer"/>
    <w:basedOn w:val="Standard"/>
    <w:link w:val="FuzeileZchn"/>
    <w:uiPriority w:val="99"/>
    <w:unhideWhenUsed/>
    <w:rsid w:val="00935A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5A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4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45C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DE5B2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paragraph" w:styleId="KeinLeerraum">
    <w:name w:val="No Spacing"/>
    <w:aliases w:val="Quote"/>
    <w:basedOn w:val="Standard"/>
    <w:uiPriority w:val="1"/>
    <w:qFormat/>
    <w:rsid w:val="00BA36C0"/>
    <w:rPr>
      <w:i/>
    </w:rPr>
  </w:style>
  <w:style w:type="character" w:customStyle="1" w:styleId="berschrift1Zchn">
    <w:name w:val="Überschrift 1 Zchn"/>
    <w:aliases w:val="H1 Zchn"/>
    <w:basedOn w:val="Absatz-Standardschriftart"/>
    <w:link w:val="berschrift1"/>
    <w:uiPriority w:val="9"/>
    <w:rsid w:val="00337536"/>
    <w:rPr>
      <w:rFonts w:eastAsiaTheme="majorEastAsia" w:cstheme="majorBidi"/>
      <w:b/>
      <w:bCs/>
      <w:color w:val="E97139" w:themeColor="accent1"/>
      <w:sz w:val="38"/>
      <w:szCs w:val="28"/>
    </w:rPr>
  </w:style>
  <w:style w:type="character" w:customStyle="1" w:styleId="bold">
    <w:name w:val="bold"/>
    <w:uiPriority w:val="99"/>
    <w:rsid w:val="00431526"/>
    <w:rPr>
      <w:b/>
      <w:bCs/>
    </w:rPr>
  </w:style>
  <w:style w:type="character" w:customStyle="1" w:styleId="berschrift2Zchn">
    <w:name w:val="Überschrift 2 Zchn"/>
    <w:aliases w:val="Unterüberschrift Zchn"/>
    <w:basedOn w:val="Absatz-Standardschriftart"/>
    <w:link w:val="berschrift2"/>
    <w:uiPriority w:val="9"/>
    <w:rsid w:val="00BA36C0"/>
    <w:rPr>
      <w:rFonts w:ascii="Barlow Light" w:eastAsiaTheme="majorEastAsia" w:hAnsi="Barlow Light" w:cstheme="majorBidi"/>
      <w:b/>
      <w:bCs/>
      <w:i/>
      <w:color w:val="E97139" w:themeColor="accent1"/>
      <w:sz w:val="38"/>
      <w:szCs w:val="26"/>
    </w:rPr>
  </w:style>
  <w:style w:type="character" w:customStyle="1" w:styleId="berschrift3Zchn">
    <w:name w:val="Überschrift 3 Zchn"/>
    <w:aliases w:val="H2 Zchn"/>
    <w:basedOn w:val="Absatz-Standardschriftart"/>
    <w:link w:val="berschrift3"/>
    <w:uiPriority w:val="9"/>
    <w:rsid w:val="00BA36C0"/>
    <w:rPr>
      <w:rFonts w:eastAsiaTheme="majorEastAsia" w:cstheme="majorBidi"/>
      <w:b/>
      <w:bCs/>
      <w:color w:val="E97139" w:themeColor="accent1"/>
      <w:sz w:val="32"/>
    </w:rPr>
  </w:style>
  <w:style w:type="character" w:customStyle="1" w:styleId="berschrift4Zchn">
    <w:name w:val="Überschrift 4 Zchn"/>
    <w:aliases w:val="H3 Zchn"/>
    <w:basedOn w:val="Absatz-Standardschriftart"/>
    <w:link w:val="berschrift4"/>
    <w:uiPriority w:val="9"/>
    <w:rsid w:val="00BA36C0"/>
    <w:rPr>
      <w:rFonts w:eastAsiaTheme="majorEastAsia" w:cstheme="majorBidi"/>
      <w:b/>
      <w:bCs/>
      <w:iCs/>
      <w:color w:val="E97139" w:themeColor="accent1"/>
    </w:rPr>
  </w:style>
  <w:style w:type="character" w:customStyle="1" w:styleId="berschrift5Zchn">
    <w:name w:val="Überschrift 5 Zchn"/>
    <w:aliases w:val="H4 Zchn"/>
    <w:basedOn w:val="Absatz-Standardschriftart"/>
    <w:link w:val="berschrift5"/>
    <w:uiPriority w:val="9"/>
    <w:rsid w:val="00CD2E78"/>
    <w:rPr>
      <w:rFonts w:ascii="Barlow" w:eastAsiaTheme="majorEastAsia" w:hAnsi="Barlow" w:cstheme="majorBidi"/>
      <w:b/>
      <w:color w:val="E97139" w:themeColor="accent1"/>
      <w:sz w:val="20"/>
    </w:rPr>
  </w:style>
  <w:style w:type="paragraph" w:customStyle="1" w:styleId="Aufzhlung">
    <w:name w:val="Aufzählung"/>
    <w:basedOn w:val="EinfAbs"/>
    <w:next w:val="Aufzhlungszeichen"/>
    <w:uiPriority w:val="99"/>
    <w:rsid w:val="006C520E"/>
    <w:pPr>
      <w:numPr>
        <w:numId w:val="16"/>
      </w:numPr>
      <w:spacing w:line="260" w:lineRule="atLeast"/>
    </w:pPr>
    <w:rPr>
      <w:rFonts w:ascii="Barlow Light" w:hAnsi="Barlow Light" w:cs="Barlow Light"/>
      <w:sz w:val="20"/>
      <w:szCs w:val="18"/>
    </w:rPr>
  </w:style>
  <w:style w:type="character" w:customStyle="1" w:styleId="berschrift6Zchn">
    <w:name w:val="Überschrift 6 Zchn"/>
    <w:aliases w:val="H5 Zchn"/>
    <w:basedOn w:val="Absatz-Standardschriftart"/>
    <w:link w:val="berschrift6"/>
    <w:uiPriority w:val="9"/>
    <w:rsid w:val="00BA36C0"/>
    <w:rPr>
      <w:rFonts w:eastAsiaTheme="majorEastAsia" w:cstheme="majorBidi"/>
      <w:b/>
      <w:iCs/>
      <w:sz w:val="20"/>
    </w:rPr>
  </w:style>
  <w:style w:type="character" w:styleId="Hervorhebung">
    <w:name w:val="Emphasis"/>
    <w:aliases w:val="Aufzählung SU"/>
    <w:basedOn w:val="Absatz-Standardschriftart"/>
    <w:uiPriority w:val="20"/>
    <w:rsid w:val="00685D19"/>
    <w:rPr>
      <w:rFonts w:ascii="Barlow Light" w:hAnsi="Barlow Light"/>
      <w:iCs/>
      <w:sz w:val="18"/>
    </w:rPr>
  </w:style>
  <w:style w:type="character" w:customStyle="1" w:styleId="berschrift7Zchn">
    <w:name w:val="Überschrift 7 Zchn"/>
    <w:aliases w:val="Sans-alt Zchn"/>
    <w:basedOn w:val="Absatz-Standardschriftart"/>
    <w:link w:val="berschrift7"/>
    <w:uiPriority w:val="99"/>
    <w:rsid w:val="00064313"/>
    <w:rPr>
      <w:rFonts w:ascii="Barlow Light" w:eastAsiaTheme="majorEastAsia" w:hAnsi="Barlow Light" w:cstheme="majorBidi"/>
      <w:iCs/>
      <w:sz w:val="20"/>
    </w:rPr>
  </w:style>
  <w:style w:type="paragraph" w:styleId="Listenabsatz">
    <w:name w:val="List Paragraph"/>
    <w:basedOn w:val="Standard"/>
    <w:link w:val="ListenabsatzZchn"/>
    <w:uiPriority w:val="34"/>
    <w:rsid w:val="004563F5"/>
    <w:pPr>
      <w:numPr>
        <w:numId w:val="14"/>
      </w:numPr>
      <w:contextualSpacing/>
    </w:pPr>
    <w:rPr>
      <w:rFonts w:ascii="Barlow Light" w:hAnsi="Barlow Light"/>
      <w:sz w:val="20"/>
    </w:rPr>
  </w:style>
  <w:style w:type="character" w:customStyle="1" w:styleId="berschrift8Zchn">
    <w:name w:val="Überschrift 8 Zchn"/>
    <w:aliases w:val="Titelblatt H-Klein Zchn"/>
    <w:basedOn w:val="Absatz-Standardschriftart"/>
    <w:link w:val="berschrift8"/>
    <w:uiPriority w:val="9"/>
    <w:rsid w:val="004B2A0C"/>
    <w:rPr>
      <w:rFonts w:eastAsiaTheme="majorEastAsia" w:cstheme="majorBidi"/>
      <w:b/>
      <w:i/>
      <w:sz w:val="50"/>
      <w:szCs w:val="20"/>
    </w:rPr>
  </w:style>
  <w:style w:type="character" w:customStyle="1" w:styleId="berschrift9Zchn">
    <w:name w:val="Überschrift 9 Zchn"/>
    <w:aliases w:val="Titelblatt H-gross Zchn"/>
    <w:basedOn w:val="Absatz-Standardschriftart"/>
    <w:link w:val="berschrift9"/>
    <w:uiPriority w:val="9"/>
    <w:rsid w:val="005E3509"/>
    <w:rPr>
      <w:rFonts w:eastAsiaTheme="majorEastAsia" w:cstheme="majorBidi"/>
      <w:b/>
      <w:iCs/>
      <w:caps/>
      <w:color w:val="E97139" w:themeColor="text1"/>
      <w:sz w:val="80"/>
      <w:szCs w:val="20"/>
    </w:rPr>
  </w:style>
  <w:style w:type="paragraph" w:styleId="Titel">
    <w:name w:val="Title"/>
    <w:aliases w:val="Url"/>
    <w:basedOn w:val="Standard"/>
    <w:next w:val="Standard"/>
    <w:link w:val="TitelZchn"/>
    <w:uiPriority w:val="10"/>
    <w:qFormat/>
    <w:rsid w:val="00BA36C0"/>
    <w:pPr>
      <w:spacing w:after="300"/>
      <w:contextualSpacing/>
    </w:pPr>
    <w:rPr>
      <w:rFonts w:asciiTheme="minorHAnsi" w:eastAsiaTheme="majorEastAsia" w:hAnsiTheme="minorHAnsi" w:cstheme="majorBidi"/>
      <w:color w:val="E97139" w:themeColor="accent1"/>
      <w:spacing w:val="5"/>
      <w:kern w:val="28"/>
      <w:sz w:val="28"/>
      <w:szCs w:val="52"/>
    </w:rPr>
  </w:style>
  <w:style w:type="character" w:customStyle="1" w:styleId="TitelZchn">
    <w:name w:val="Titel Zchn"/>
    <w:aliases w:val="Url Zchn"/>
    <w:basedOn w:val="Absatz-Standardschriftart"/>
    <w:link w:val="Titel"/>
    <w:uiPriority w:val="10"/>
    <w:rsid w:val="00BA36C0"/>
    <w:rPr>
      <w:rFonts w:eastAsiaTheme="majorEastAsia" w:cstheme="majorBidi"/>
      <w:color w:val="E97139" w:themeColor="accent1"/>
      <w:spacing w:val="5"/>
      <w:kern w:val="28"/>
      <w:sz w:val="28"/>
      <w:szCs w:val="52"/>
    </w:rPr>
  </w:style>
  <w:style w:type="paragraph" w:styleId="Untertitel">
    <w:name w:val="Subtitle"/>
    <w:aliases w:val="Aufzählungspunkte"/>
    <w:basedOn w:val="Standard"/>
    <w:next w:val="Aufzhlungszeichen"/>
    <w:link w:val="UntertitelZchn"/>
    <w:uiPriority w:val="11"/>
    <w:rsid w:val="00B85064"/>
    <w:pPr>
      <w:numPr>
        <w:numId w:val="3"/>
      </w:numPr>
    </w:pPr>
    <w:rPr>
      <w:rFonts w:ascii="Barlow Light" w:eastAsiaTheme="majorEastAsia" w:hAnsi="Barlow Light" w:cstheme="majorBidi"/>
      <w:iCs/>
      <w:sz w:val="20"/>
      <w:szCs w:val="24"/>
    </w:rPr>
  </w:style>
  <w:style w:type="character" w:customStyle="1" w:styleId="UntertitelZchn">
    <w:name w:val="Untertitel Zchn"/>
    <w:aliases w:val="Aufzählungspunkte Zchn"/>
    <w:basedOn w:val="Absatz-Standardschriftart"/>
    <w:link w:val="Untertitel"/>
    <w:uiPriority w:val="11"/>
    <w:rsid w:val="00B85064"/>
    <w:rPr>
      <w:rFonts w:ascii="Barlow Light" w:eastAsiaTheme="majorEastAsia" w:hAnsi="Barlow Light" w:cstheme="majorBidi"/>
      <w:iCs/>
      <w:sz w:val="20"/>
      <w:szCs w:val="24"/>
    </w:rPr>
  </w:style>
  <w:style w:type="table" w:styleId="Tabellenraster">
    <w:name w:val="Table Grid"/>
    <w:basedOn w:val="NormaleTabelle"/>
    <w:uiPriority w:val="59"/>
    <w:rsid w:val="0003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Liste-Akzent4">
    <w:name w:val="Colorful List Accent 4"/>
    <w:basedOn w:val="NormaleTabelle"/>
    <w:uiPriority w:val="72"/>
    <w:rsid w:val="00032CF5"/>
    <w:pPr>
      <w:spacing w:after="0" w:line="240" w:lineRule="auto"/>
    </w:pPr>
    <w:rPr>
      <w:rFonts w:ascii="Barlow" w:hAnsi="Barlow"/>
      <w:sz w:val="18"/>
    </w:rPr>
    <w:tblPr>
      <w:tblStyleRowBandSize w:val="1"/>
      <w:tblStyleColBandSize w:val="1"/>
      <w:tblBorders>
        <w:insideV w:val="single" w:sz="8" w:space="0" w:color="E97139" w:themeColor="accent1"/>
      </w:tblBorders>
    </w:tblPr>
    <w:tcPr>
      <w:shd w:val="clear" w:color="auto" w:fill="F2F2F2" w:themeFill="background2" w:themeFillShade="F2"/>
      <w:vAlign w:val="center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2B43" w:themeFill="accent3" w:themeFillShade="CC"/>
      </w:tcPr>
    </w:tblStylePr>
    <w:tblStylePr w:type="lastRow">
      <w:rPr>
        <w:b/>
        <w:bCs/>
        <w:color w:val="982B43" w:themeColor="accent3" w:themeShade="CC"/>
      </w:rPr>
      <w:tblPr/>
      <w:tcPr>
        <w:tcBorders>
          <w:top w:val="single" w:sz="12" w:space="0" w:color="E9713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0ED" w:themeFill="accent4" w:themeFillTint="3F"/>
      </w:tcPr>
    </w:tblStylePr>
    <w:tblStylePr w:type="band1Horz">
      <w:tblPr/>
      <w:tcPr>
        <w:shd w:val="clear" w:color="auto" w:fill="C7F3F0" w:themeFill="accent4" w:themeFillTint="33"/>
      </w:tcPr>
    </w:tblStylePr>
  </w:style>
  <w:style w:type="table" w:styleId="FarbigesRaster-Akzent1">
    <w:name w:val="Colorful Grid Accent 1"/>
    <w:basedOn w:val="NormaleTabelle"/>
    <w:uiPriority w:val="73"/>
    <w:rsid w:val="00032CF5"/>
    <w:pPr>
      <w:spacing w:after="0" w:line="240" w:lineRule="auto"/>
    </w:pPr>
    <w:rPr>
      <w:color w:val="E9713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D7" w:themeFill="accent1" w:themeFillTint="33"/>
    </w:tcPr>
    <w:tblStylePr w:type="firstRow">
      <w:rPr>
        <w:b/>
        <w:bCs/>
      </w:rPr>
      <w:tblPr/>
      <w:tcPr>
        <w:shd w:val="clear" w:color="auto" w:fill="F6C6AF" w:themeFill="accent1" w:themeFillTint="66"/>
      </w:tcPr>
    </w:tblStylePr>
    <w:tblStylePr w:type="lastRow">
      <w:rPr>
        <w:b/>
        <w:bCs/>
        <w:color w:val="E97139" w:themeColor="text1"/>
      </w:rPr>
      <w:tblPr/>
      <w:tcPr>
        <w:shd w:val="clear" w:color="auto" w:fill="F6C6A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34C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34C15" w:themeFill="accent1" w:themeFillShade="BF"/>
      </w:tcPr>
    </w:tblStylePr>
    <w:tblStylePr w:type="band1Vert">
      <w:tblPr/>
      <w:tcPr>
        <w:shd w:val="clear" w:color="auto" w:fill="F4B89C" w:themeFill="accent1" w:themeFillTint="7F"/>
      </w:tcPr>
    </w:tblStylePr>
    <w:tblStylePr w:type="band1Horz">
      <w:tblPr/>
      <w:tcPr>
        <w:shd w:val="clear" w:color="auto" w:fill="F4B89C" w:themeFill="accent1" w:themeFillTint="7F"/>
      </w:tcPr>
    </w:tblStylePr>
  </w:style>
  <w:style w:type="table" w:styleId="FarbigesRaster-Akzent4">
    <w:name w:val="Colorful Grid Accent 4"/>
    <w:basedOn w:val="NormaleTabelle"/>
    <w:uiPriority w:val="73"/>
    <w:rsid w:val="00032CF5"/>
    <w:pPr>
      <w:spacing w:after="0" w:line="240" w:lineRule="auto"/>
    </w:pPr>
    <w:rPr>
      <w:color w:val="E9713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3F0" w:themeFill="accent4" w:themeFillTint="33"/>
    </w:tcPr>
    <w:tblStylePr w:type="firstRow">
      <w:rPr>
        <w:b/>
        <w:bCs/>
      </w:rPr>
      <w:tblPr/>
      <w:tcPr>
        <w:shd w:val="clear" w:color="auto" w:fill="8FE7E2" w:themeFill="accent4" w:themeFillTint="66"/>
      </w:tcPr>
    </w:tblStylePr>
    <w:tblStylePr w:type="lastRow">
      <w:rPr>
        <w:b/>
        <w:bCs/>
        <w:color w:val="E97139" w:themeColor="text1"/>
      </w:rPr>
      <w:tblPr/>
      <w:tcPr>
        <w:shd w:val="clear" w:color="auto" w:fill="8FE7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6686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66864" w:themeFill="accent4" w:themeFillShade="BF"/>
      </w:tcPr>
    </w:tblStylePr>
    <w:tblStylePr w:type="band1Vert">
      <w:tblPr/>
      <w:tcPr>
        <w:shd w:val="clear" w:color="auto" w:fill="73E1DB" w:themeFill="accent4" w:themeFillTint="7F"/>
      </w:tcPr>
    </w:tblStylePr>
    <w:tblStylePr w:type="band1Horz">
      <w:tblPr/>
      <w:tcPr>
        <w:shd w:val="clear" w:color="auto" w:fill="73E1DB" w:themeFill="accent4" w:themeFillTint="7F"/>
      </w:tcPr>
    </w:tblStylePr>
  </w:style>
  <w:style w:type="table" w:styleId="FarbigesRaster-Akzent5">
    <w:name w:val="Colorful Grid Accent 5"/>
    <w:aliases w:val="SPORTUNION-Tabelle"/>
    <w:basedOn w:val="NormaleTabelle"/>
    <w:uiPriority w:val="73"/>
    <w:rsid w:val="00A55869"/>
    <w:pPr>
      <w:spacing w:before="60" w:after="60" w:line="240" w:lineRule="auto"/>
    </w:pPr>
    <w:rPr>
      <w:rFonts w:ascii="Barlow" w:hAnsi="Barlow"/>
      <w:sz w:val="20"/>
    </w:rPr>
    <w:tblPr>
      <w:tblStyleRowBandSize w:val="1"/>
      <w:tblStyleColBandSize w:val="1"/>
      <w:tblBorders>
        <w:insideV w:val="dotted" w:sz="8" w:space="0" w:color="E97139" w:themeColor="accent1"/>
      </w:tblBorders>
    </w:tblPr>
    <w:tcPr>
      <w:shd w:val="clear" w:color="auto" w:fill="FFFFFF" w:themeFill="background1"/>
      <w:vAlign w:val="center"/>
    </w:tcPr>
    <w:tblStylePr w:type="firstRow">
      <w:rPr>
        <w:rFonts w:ascii="Barlow" w:hAnsi="Barlow"/>
        <w:b/>
        <w:bCs/>
        <w:i w:val="0"/>
        <w:color w:val="FFFFFF" w:themeColor="background2"/>
        <w:sz w:val="18"/>
        <w:u w:val="none"/>
      </w:rPr>
      <w:tblPr/>
      <w:tcPr>
        <w:shd w:val="clear" w:color="auto" w:fill="E97139" w:themeFill="accent1"/>
      </w:tcPr>
    </w:tblStylePr>
    <w:tblStylePr w:type="lastRow">
      <w:rPr>
        <w:rFonts w:ascii="Barlow Bold" w:hAnsi="Barlow Bold"/>
        <w:b/>
        <w:bCs/>
        <w:color w:val="FFFFFF" w:themeColor="background2"/>
        <w:sz w:val="18"/>
      </w:rPr>
      <w:tblPr/>
      <w:tcPr>
        <w:shd w:val="clear" w:color="auto" w:fill="808080" w:themeFill="background2" w:themeFillShade="80"/>
      </w:tcPr>
    </w:tblStylePr>
    <w:tblStylePr w:type="firstCol">
      <w:rPr>
        <w:rFonts w:ascii="Barlow" w:hAnsi="Barlow"/>
        <w:b/>
        <w:i w:val="0"/>
        <w:color w:val="auto"/>
        <w:sz w:val="18"/>
      </w:rPr>
    </w:tblStylePr>
    <w:tblStylePr w:type="lastCol">
      <w:pPr>
        <w:wordWrap/>
        <w:jc w:val="left"/>
      </w:pPr>
      <w:rPr>
        <w:rFonts w:ascii="Barlow Light" w:hAnsi="Barlow Light"/>
        <w:b/>
        <w:i w:val="0"/>
        <w:color w:val="auto"/>
        <w:sz w:val="18"/>
        <w:u w:val="none"/>
      </w:rPr>
    </w:tblStylePr>
    <w:tblStylePr w:type="band1Vert">
      <w:tblPr/>
      <w:tcPr>
        <w:shd w:val="clear" w:color="auto" w:fill="F2F2F2" w:themeFill="background2" w:themeFillShade="F2"/>
      </w:tcPr>
    </w:tblStylePr>
    <w:tblStylePr w:type="band2Vert">
      <w:tblPr/>
      <w:tcPr>
        <w:shd w:val="clear" w:color="auto" w:fill="D9D9D9" w:themeFill="background2" w:themeFillShade="D9"/>
      </w:tcPr>
    </w:tblStylePr>
    <w:tblStylePr w:type="band1Horz">
      <w:tblPr/>
      <w:tcPr>
        <w:shd w:val="clear" w:color="auto" w:fill="EAEAEA"/>
      </w:tcPr>
    </w:tblStylePr>
    <w:tblStylePr w:type="band2Horz">
      <w:tblPr/>
      <w:tcPr>
        <w:shd w:val="clear" w:color="auto" w:fill="F8F8F8"/>
      </w:tcPr>
    </w:tblStylePr>
    <w:tblStylePr w:type="neCell">
      <w:tblPr/>
      <w:tcPr>
        <w:shd w:val="clear" w:color="auto" w:fill="E97139" w:themeFill="text1"/>
      </w:tcPr>
    </w:tblStylePr>
  </w:style>
  <w:style w:type="character" w:customStyle="1" w:styleId="weiss">
    <w:name w:val="weiss"/>
    <w:uiPriority w:val="99"/>
    <w:rsid w:val="003640A2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Infobox1">
    <w:name w:val="Infobox 1"/>
    <w:basedOn w:val="berschrift7"/>
    <w:rsid w:val="003C0A28"/>
    <w:pPr>
      <w:jc w:val="center"/>
    </w:pPr>
  </w:style>
  <w:style w:type="paragraph" w:customStyle="1" w:styleId="Infoboxdunkel">
    <w:name w:val="Infobox dunkel"/>
    <w:basedOn w:val="Infobox1"/>
    <w:rsid w:val="00646886"/>
    <w:rPr>
      <w:color w:val="FFFFFF" w:themeColor="background2"/>
    </w:rPr>
  </w:style>
  <w:style w:type="paragraph" w:styleId="Beschriftung">
    <w:name w:val="caption"/>
    <w:basedOn w:val="Standard"/>
    <w:next w:val="Standard"/>
    <w:uiPriority w:val="35"/>
    <w:unhideWhenUsed/>
    <w:qFormat/>
    <w:rsid w:val="00870343"/>
    <w:pPr>
      <w:spacing w:after="200"/>
    </w:pPr>
    <w:rPr>
      <w:rFonts w:ascii="Barlow Light" w:hAnsi="Barlow Light"/>
      <w:bCs/>
      <w:sz w:val="16"/>
      <w:szCs w:val="18"/>
    </w:rPr>
  </w:style>
  <w:style w:type="paragraph" w:styleId="Verzeichnis2">
    <w:name w:val="toc 2"/>
    <w:basedOn w:val="Standard"/>
    <w:next w:val="Standard"/>
    <w:autoRedefine/>
    <w:uiPriority w:val="39"/>
    <w:unhideWhenUsed/>
    <w:rsid w:val="00B4296D"/>
    <w:pPr>
      <w:spacing w:before="120"/>
      <w:ind w:left="210"/>
    </w:pPr>
    <w:rPr>
      <w:rFonts w:asciiTheme="minorHAnsi" w:hAnsiTheme="minorHAnsi"/>
      <w:i/>
      <w:iCs/>
      <w:sz w:val="20"/>
      <w:szCs w:val="20"/>
    </w:rPr>
  </w:style>
  <w:style w:type="paragraph" w:styleId="Verzeichnis1">
    <w:name w:val="toc 1"/>
    <w:aliases w:val="SPORTUNION-Inhaltsverzeichnis"/>
    <w:basedOn w:val="Standard"/>
    <w:next w:val="Standard"/>
    <w:autoRedefine/>
    <w:uiPriority w:val="39"/>
    <w:unhideWhenUsed/>
    <w:rsid w:val="00B66F07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B4296D"/>
    <w:pPr>
      <w:ind w:left="42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47CD7"/>
    <w:rPr>
      <w:color w:val="E97139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D47CD7"/>
    <w:pPr>
      <w:ind w:left="630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47CD7"/>
    <w:pPr>
      <w:ind w:left="840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47CD7"/>
    <w:pPr>
      <w:ind w:left="1050"/>
    </w:pPr>
    <w:rPr>
      <w:rFonts w:asciiTheme="minorHAnsi" w:hAnsiTheme="minorHAnsi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F6FA2"/>
    <w:pPr>
      <w:spacing w:line="276" w:lineRule="auto"/>
      <w:outlineLvl w:val="9"/>
    </w:pPr>
    <w:rPr>
      <w:color w:val="C34C15" w:themeColor="accent1" w:themeShade="BF"/>
      <w:sz w:val="28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E10D2"/>
    <w:pPr>
      <w:pBdr>
        <w:top w:val="single" w:sz="4" w:space="10" w:color="E97139" w:themeColor="accent1"/>
        <w:bottom w:val="single" w:sz="4" w:space="10" w:color="E97139" w:themeColor="accent1"/>
      </w:pBdr>
      <w:spacing w:before="360" w:after="360"/>
      <w:ind w:left="864" w:right="864"/>
      <w:jc w:val="center"/>
    </w:pPr>
    <w:rPr>
      <w:i/>
      <w:iCs/>
      <w:color w:val="E97139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E10D2"/>
    <w:rPr>
      <w:rFonts w:ascii="Zilla Slab Light" w:hAnsi="Zilla Slab Light"/>
      <w:i/>
      <w:iCs/>
      <w:color w:val="E97139" w:themeColor="accent1"/>
      <w:sz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011294"/>
    <w:rPr>
      <w:rFonts w:ascii="Barlow Light" w:hAnsi="Barlow Light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7E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7E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7EED"/>
    <w:rPr>
      <w:rFonts w:ascii="Zilla Slab Light" w:hAnsi="Zilla Slab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7E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7EED"/>
    <w:rPr>
      <w:rFonts w:ascii="Zilla Slab Light" w:hAnsi="Zilla Slab Light"/>
      <w:b/>
      <w:bCs/>
      <w:sz w:val="20"/>
      <w:szCs w:val="20"/>
    </w:rPr>
  </w:style>
  <w:style w:type="paragraph" w:styleId="Zitat">
    <w:name w:val="Quote"/>
    <w:aliases w:val="Zitat 2"/>
    <w:basedOn w:val="Standard"/>
    <w:next w:val="Standard"/>
    <w:link w:val="ZitatZchn"/>
    <w:uiPriority w:val="29"/>
    <w:qFormat/>
    <w:rsid w:val="00710207"/>
    <w:pPr>
      <w:spacing w:before="60"/>
    </w:pPr>
    <w:rPr>
      <w:rFonts w:ascii="Barlow" w:hAnsi="Barlow"/>
      <w:i/>
      <w:iCs/>
      <w:sz w:val="28"/>
    </w:rPr>
  </w:style>
  <w:style w:type="character" w:customStyle="1" w:styleId="ZitatZchn">
    <w:name w:val="Zitat Zchn"/>
    <w:aliases w:val="Zitat 2 Zchn"/>
    <w:basedOn w:val="Absatz-Standardschriftart"/>
    <w:link w:val="Zitat"/>
    <w:uiPriority w:val="29"/>
    <w:rsid w:val="00710207"/>
    <w:rPr>
      <w:rFonts w:ascii="Barlow" w:hAnsi="Barlow"/>
      <w:i/>
      <w:iCs/>
      <w:sz w:val="28"/>
    </w:rPr>
  </w:style>
  <w:style w:type="paragraph" w:customStyle="1" w:styleId="H4Infoboxdunkel">
    <w:name w:val="H4 Infobox dunkel"/>
    <w:basedOn w:val="berschrift5"/>
    <w:link w:val="H4InfoboxdunkelZchn"/>
    <w:rsid w:val="00120011"/>
    <w:pPr>
      <w:outlineLvl w:val="9"/>
    </w:pPr>
    <w:rPr>
      <w:color w:val="FFFFFF" w:themeColor="background1"/>
    </w:rPr>
  </w:style>
  <w:style w:type="paragraph" w:customStyle="1" w:styleId="TextfeldH4orange">
    <w:name w:val="Textfeld H4 orange"/>
    <w:basedOn w:val="berschrift5"/>
    <w:link w:val="TextfeldH4orangeZchn"/>
    <w:rsid w:val="007A3112"/>
  </w:style>
  <w:style w:type="character" w:customStyle="1" w:styleId="H4InfoboxdunkelZchn">
    <w:name w:val="H4 Infobox dunkel Zchn"/>
    <w:basedOn w:val="berschrift5Zchn"/>
    <w:link w:val="H4Infoboxdunkel"/>
    <w:rsid w:val="00120011"/>
    <w:rPr>
      <w:rFonts w:asciiTheme="majorHAnsi" w:eastAsiaTheme="majorEastAsia" w:hAnsiTheme="majorHAnsi" w:cstheme="majorBidi"/>
      <w:b/>
      <w:color w:val="FFFFFF" w:themeColor="background1"/>
      <w:sz w:val="18"/>
    </w:rPr>
  </w:style>
  <w:style w:type="paragraph" w:customStyle="1" w:styleId="Infoboxberschrift">
    <w:name w:val="Infobox Überschrift"/>
    <w:basedOn w:val="berschrift5"/>
    <w:link w:val="InfoboxberschriftZchn"/>
    <w:qFormat/>
    <w:rsid w:val="00646886"/>
    <w:pPr>
      <w:keepNext w:val="0"/>
      <w:jc w:val="center"/>
      <w:outlineLvl w:val="9"/>
    </w:pPr>
    <w:rPr>
      <w:rFonts w:asciiTheme="minorHAnsi" w:hAnsiTheme="minorHAnsi"/>
    </w:rPr>
  </w:style>
  <w:style w:type="character" w:customStyle="1" w:styleId="TextfeldH4orangeZchn">
    <w:name w:val="Textfeld H4 orange Zchn"/>
    <w:basedOn w:val="berschrift5Zchn"/>
    <w:link w:val="TextfeldH4orange"/>
    <w:rsid w:val="007A3112"/>
    <w:rPr>
      <w:rFonts w:asciiTheme="majorHAnsi" w:eastAsiaTheme="majorEastAsia" w:hAnsiTheme="majorHAnsi" w:cstheme="majorBidi"/>
      <w:b/>
      <w:color w:val="E97139" w:themeColor="accent1"/>
      <w:sz w:val="18"/>
    </w:rPr>
  </w:style>
  <w:style w:type="character" w:styleId="Fett">
    <w:name w:val="Strong"/>
    <w:aliases w:val="Sans2"/>
    <w:basedOn w:val="Absatz-Standardschriftart"/>
    <w:uiPriority w:val="22"/>
    <w:rsid w:val="00064313"/>
    <w:rPr>
      <w:rFonts w:ascii="Barlow Light" w:hAnsi="Barlow Light"/>
      <w:b w:val="0"/>
      <w:bCs/>
      <w:sz w:val="20"/>
    </w:rPr>
  </w:style>
  <w:style w:type="character" w:customStyle="1" w:styleId="InfoboxberschriftZchn">
    <w:name w:val="Infobox Überschrift Zchn"/>
    <w:basedOn w:val="berschrift5Zchn"/>
    <w:link w:val="Infoboxberschrift"/>
    <w:rsid w:val="00646886"/>
    <w:rPr>
      <w:rFonts w:ascii="Barlow" w:eastAsiaTheme="majorEastAsia" w:hAnsi="Barlow" w:cstheme="majorBidi"/>
      <w:b/>
      <w:color w:val="E97139" w:themeColor="accent1"/>
      <w:sz w:val="20"/>
    </w:rPr>
  </w:style>
  <w:style w:type="character" w:styleId="IntensiverVerweis">
    <w:name w:val="Intense Reference"/>
    <w:basedOn w:val="Absatz-Standardschriftart"/>
    <w:uiPriority w:val="32"/>
    <w:rsid w:val="003C0DDD"/>
    <w:rPr>
      <w:b/>
      <w:bCs/>
      <w:smallCaps/>
      <w:color w:val="E97139" w:themeColor="accent1"/>
      <w:spacing w:val="5"/>
    </w:rPr>
  </w:style>
  <w:style w:type="paragraph" w:customStyle="1" w:styleId="H3Infobox">
    <w:name w:val="H3 Infobox"/>
    <w:basedOn w:val="berschrift4"/>
    <w:link w:val="H3InfoboxZchn"/>
    <w:rsid w:val="00766F82"/>
    <w:pPr>
      <w:jc w:val="center"/>
      <w:outlineLvl w:val="9"/>
    </w:pPr>
  </w:style>
  <w:style w:type="character" w:styleId="SchwacherVerweis">
    <w:name w:val="Subtle Reference"/>
    <w:basedOn w:val="Absatz-Standardschriftart"/>
    <w:uiPriority w:val="31"/>
    <w:rsid w:val="003C0DDD"/>
    <w:rPr>
      <w:smallCaps/>
      <w:color w:val="F0A27E" w:themeColor="text1" w:themeTint="A5"/>
    </w:rPr>
  </w:style>
  <w:style w:type="paragraph" w:customStyle="1" w:styleId="H2Infobox">
    <w:name w:val="H2 Infobox"/>
    <w:basedOn w:val="berschrift3"/>
    <w:link w:val="H2InfoboxZchn"/>
    <w:rsid w:val="00766F82"/>
    <w:pPr>
      <w:outlineLvl w:val="9"/>
    </w:pPr>
  </w:style>
  <w:style w:type="character" w:customStyle="1" w:styleId="H3InfoboxZchn">
    <w:name w:val="H3 Infobox Zchn"/>
    <w:basedOn w:val="berschrift4Zchn"/>
    <w:link w:val="H3Infobox"/>
    <w:rsid w:val="00766F82"/>
    <w:rPr>
      <w:rFonts w:asciiTheme="majorHAnsi" w:eastAsiaTheme="majorEastAsia" w:hAnsiTheme="majorHAnsi" w:cstheme="majorBidi"/>
      <w:b/>
      <w:bCs/>
      <w:iCs/>
      <w:color w:val="E97139" w:themeColor="accent1"/>
    </w:rPr>
  </w:style>
  <w:style w:type="character" w:customStyle="1" w:styleId="H2InfoboxZchn">
    <w:name w:val="H2 Infobox Zchn"/>
    <w:basedOn w:val="berschrift3Zchn"/>
    <w:link w:val="H2Infobox"/>
    <w:rsid w:val="00766F82"/>
    <w:rPr>
      <w:rFonts w:asciiTheme="majorHAnsi" w:eastAsiaTheme="majorEastAsia" w:hAnsiTheme="majorHAnsi" w:cstheme="majorBidi"/>
      <w:b/>
      <w:bCs/>
      <w:color w:val="E97139" w:themeColor="accent1"/>
      <w:sz w:val="32"/>
    </w:rPr>
  </w:style>
  <w:style w:type="paragraph" w:customStyle="1" w:styleId="InfoboxText">
    <w:name w:val="Infobox Text"/>
    <w:basedOn w:val="berschrift7"/>
    <w:link w:val="InfoboxTextZchn"/>
    <w:qFormat/>
    <w:rsid w:val="00850DCC"/>
    <w:rPr>
      <w:color w:val="E97139" w:themeColor="accent1"/>
    </w:rPr>
  </w:style>
  <w:style w:type="character" w:customStyle="1" w:styleId="InfoboxTextZchn">
    <w:name w:val="Infobox Text Zchn"/>
    <w:basedOn w:val="berschrift7Zchn"/>
    <w:link w:val="InfoboxText"/>
    <w:rsid w:val="00850DCC"/>
    <w:rPr>
      <w:rFonts w:ascii="Barlow Light" w:eastAsiaTheme="majorEastAsia" w:hAnsi="Barlow Light" w:cstheme="majorBidi"/>
      <w:iCs/>
      <w:color w:val="E97139" w:themeColor="accent1"/>
      <w:sz w:val="18"/>
    </w:rPr>
  </w:style>
  <w:style w:type="paragraph" w:customStyle="1" w:styleId="NummerierteListe">
    <w:name w:val="Nummerierte Liste"/>
    <w:basedOn w:val="Listenabsatz"/>
    <w:link w:val="NummerierteListeZchn"/>
    <w:rsid w:val="00BC14AD"/>
    <w:pPr>
      <w:numPr>
        <w:numId w:val="1"/>
      </w:numPr>
    </w:pPr>
    <w:rPr>
      <w:szCs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223242"/>
    <w:rPr>
      <w:rFonts w:ascii="Barlow Light" w:hAnsi="Barlow Light"/>
      <w:sz w:val="20"/>
    </w:rPr>
  </w:style>
  <w:style w:type="character" w:customStyle="1" w:styleId="NummerierteListeZchn">
    <w:name w:val="Nummerierte Liste Zchn"/>
    <w:basedOn w:val="ListenabsatzZchn"/>
    <w:link w:val="NummerierteListe"/>
    <w:rsid w:val="00BC14AD"/>
    <w:rPr>
      <w:rFonts w:ascii="Barlow Light" w:hAnsi="Barlow Light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8354C"/>
    <w:pPr>
      <w:ind w:left="1260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8354C"/>
    <w:pPr>
      <w:ind w:left="1470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8354C"/>
    <w:pPr>
      <w:ind w:left="1680"/>
    </w:pPr>
    <w:rPr>
      <w:rFonts w:asciiTheme="minorHAnsi" w:hAnsiTheme="minorHAnsi"/>
      <w:sz w:val="20"/>
      <w:szCs w:val="20"/>
    </w:rPr>
  </w:style>
  <w:style w:type="paragraph" w:customStyle="1" w:styleId="TitelblattH-klein2">
    <w:name w:val="Titelblatt H-klein 2"/>
    <w:basedOn w:val="berschrift8"/>
    <w:next w:val="berschrift9"/>
    <w:link w:val="TitelblattH-klein2Zchn"/>
    <w:qFormat/>
    <w:rsid w:val="004B2A0C"/>
    <w:rPr>
      <w:rFonts w:ascii="Barlow Light" w:hAnsi="Barlow Light"/>
      <w:szCs w:val="50"/>
    </w:rPr>
  </w:style>
  <w:style w:type="character" w:customStyle="1" w:styleId="TitelblattH-klein2Zchn">
    <w:name w:val="Titelblatt H-klein 2 Zchn"/>
    <w:basedOn w:val="berschrift8Zchn"/>
    <w:link w:val="TitelblattH-klein2"/>
    <w:rsid w:val="004B2A0C"/>
    <w:rPr>
      <w:rFonts w:ascii="Barlow Light" w:eastAsiaTheme="majorEastAsia" w:hAnsi="Barlow Light" w:cstheme="majorBidi"/>
      <w:b/>
      <w:i/>
      <w:sz w:val="50"/>
      <w:szCs w:val="50"/>
    </w:rPr>
  </w:style>
  <w:style w:type="numbering" w:customStyle="1" w:styleId="SPORTUNION">
    <w:name w:val="SPORTUNION"/>
    <w:uiPriority w:val="99"/>
    <w:rsid w:val="002B2F99"/>
    <w:pPr>
      <w:numPr>
        <w:numId w:val="6"/>
      </w:numPr>
    </w:pPr>
  </w:style>
  <w:style w:type="paragraph" w:customStyle="1" w:styleId="SPORTUNION-Liste">
    <w:name w:val="SPORTUNION-Liste"/>
    <w:basedOn w:val="NummerierteListe"/>
    <w:link w:val="SPORTUNION-ListeZchn"/>
    <w:qFormat/>
    <w:rsid w:val="0064494F"/>
    <w:pPr>
      <w:numPr>
        <w:numId w:val="8"/>
      </w:numPr>
    </w:pPr>
  </w:style>
  <w:style w:type="character" w:customStyle="1" w:styleId="SPORTUNION-ListeZchn">
    <w:name w:val="SPORTUNION-Liste Zchn"/>
    <w:basedOn w:val="NummerierteListeZchn"/>
    <w:link w:val="SPORTUNION-Liste"/>
    <w:rsid w:val="00A257C9"/>
    <w:rPr>
      <w:rFonts w:ascii="Barlow Light" w:hAnsi="Barlow Light"/>
      <w:sz w:val="20"/>
      <w:szCs w:val="20"/>
    </w:rPr>
  </w:style>
  <w:style w:type="paragraph" w:styleId="Aufzhlungszeichen">
    <w:name w:val="List Bullet"/>
    <w:basedOn w:val="Standard"/>
    <w:uiPriority w:val="99"/>
    <w:semiHidden/>
    <w:unhideWhenUsed/>
    <w:rsid w:val="004563F5"/>
    <w:pPr>
      <w:numPr>
        <w:numId w:val="13"/>
      </w:numPr>
      <w:contextualSpacing/>
    </w:pPr>
  </w:style>
  <w:style w:type="character" w:styleId="IntensiveHervorhebung">
    <w:name w:val="Intense Emphasis"/>
    <w:basedOn w:val="Absatz-Standardschriftart"/>
    <w:uiPriority w:val="21"/>
    <w:rsid w:val="003C0DDD"/>
    <w:rPr>
      <w:i/>
      <w:iCs/>
      <w:color w:val="E97139" w:themeColor="accent1"/>
    </w:rPr>
  </w:style>
  <w:style w:type="character" w:styleId="SchwacheHervorhebung">
    <w:name w:val="Subtle Emphasis"/>
    <w:basedOn w:val="Absatz-Standardschriftart"/>
    <w:uiPriority w:val="19"/>
    <w:rsid w:val="003C0DDD"/>
    <w:rPr>
      <w:i/>
      <w:iCs/>
      <w:color w:val="EE946A" w:themeColor="text1" w:themeTint="BF"/>
    </w:rPr>
  </w:style>
  <w:style w:type="paragraph" w:customStyle="1" w:styleId="Tabelle">
    <w:name w:val="Tabelle"/>
    <w:basedOn w:val="Standard"/>
    <w:link w:val="TabelleZchn"/>
    <w:qFormat/>
    <w:rsid w:val="004827BD"/>
    <w:pPr>
      <w:spacing w:before="60" w:after="60"/>
    </w:pPr>
    <w:rPr>
      <w:rFonts w:ascii="Barlow Light" w:hAnsi="Barlow Light"/>
      <w:sz w:val="20"/>
      <w:szCs w:val="20"/>
    </w:rPr>
  </w:style>
  <w:style w:type="character" w:customStyle="1" w:styleId="TabelleZchn">
    <w:name w:val="Tabelle Zchn"/>
    <w:basedOn w:val="Absatz-Standardschriftart"/>
    <w:link w:val="Tabelle"/>
    <w:rsid w:val="004827BD"/>
    <w:rPr>
      <w:rFonts w:ascii="Barlow Light" w:hAnsi="Barlow Light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D3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karner\AppData\Roaming\Microsoft\Templates\WORD-Allgemein.dotx" TargetMode="External"/></Relationships>
</file>

<file path=word/theme/theme1.xml><?xml version="1.0" encoding="utf-8"?>
<a:theme xmlns:a="http://schemas.openxmlformats.org/drawingml/2006/main" name="Larissa-Design">
  <a:themeElements>
    <a:clrScheme name="Sportunion">
      <a:dk1>
        <a:srgbClr val="E97139"/>
      </a:dk1>
      <a:lt1>
        <a:srgbClr val="FFFFFF"/>
      </a:lt1>
      <a:dk2>
        <a:srgbClr val="F2F2F2"/>
      </a:dk2>
      <a:lt2>
        <a:srgbClr val="FFFFFF"/>
      </a:lt2>
      <a:accent1>
        <a:srgbClr val="E97139"/>
      </a:accent1>
      <a:accent2>
        <a:srgbClr val="E33539"/>
      </a:accent2>
      <a:accent3>
        <a:srgbClr val="BF3655"/>
      </a:accent3>
      <a:accent4>
        <a:srgbClr val="1E8C86"/>
      </a:accent4>
      <a:accent5>
        <a:srgbClr val="036B8F"/>
      </a:accent5>
      <a:accent6>
        <a:srgbClr val="8DA114"/>
      </a:accent6>
      <a:hlink>
        <a:srgbClr val="E97139"/>
      </a:hlink>
      <a:folHlink>
        <a:srgbClr val="E97139"/>
      </a:folHlink>
    </a:clrScheme>
    <a:fontScheme name="Sportunion">
      <a:majorFont>
        <a:latin typeface="Barlow Bold"/>
        <a:ea typeface=""/>
        <a:cs typeface=""/>
      </a:majorFont>
      <a:minorFont>
        <a:latin typeface="Barl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5D07C554F2D448AFFF7D6FC3EF237B" ma:contentTypeVersion="8" ma:contentTypeDescription="Ein neues Dokument erstellen." ma:contentTypeScope="" ma:versionID="e9c7416af2a2041a839fe36ff55de5fd">
  <xsd:schema xmlns:xsd="http://www.w3.org/2001/XMLSchema" xmlns:xs="http://www.w3.org/2001/XMLSchema" xmlns:p="http://schemas.microsoft.com/office/2006/metadata/properties" xmlns:ns3="05830e9a-1842-4526-b0cd-3cb5106efafa" xmlns:ns4="9977d100-685f-4d88-996f-73b573117610" targetNamespace="http://schemas.microsoft.com/office/2006/metadata/properties" ma:root="true" ma:fieldsID="fe4a6f0d70c65858897bde59165f4846" ns3:_="" ns4:_="">
    <xsd:import namespace="05830e9a-1842-4526-b0cd-3cb5106efafa"/>
    <xsd:import namespace="9977d100-685f-4d88-996f-73b5731176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30e9a-1842-4526-b0cd-3cb5106efa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7d100-685f-4d88-996f-73b573117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E8FB60-4154-47C2-A43E-3690EE7D8E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2190E4-E254-47BE-868F-D5EA1AFDD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830e9a-1842-4526-b0cd-3cb5106efafa"/>
    <ds:schemaRef ds:uri="9977d100-685f-4d88-996f-73b573117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247C4B-019B-43DC-AAE3-1FBF2F213F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F738CA-BBBC-48C9-81E8-EB72B59C8D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WORD-Allgemein.dotx</Template>
  <TotalTime>0</TotalTime>
  <Pages>1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Karner</dc:creator>
  <cp:lastModifiedBy>Clemens Reichenberger</cp:lastModifiedBy>
  <cp:revision>9</cp:revision>
  <cp:lastPrinted>2022-12-02T07:24:00Z</cp:lastPrinted>
  <dcterms:created xsi:type="dcterms:W3CDTF">2019-11-26T16:14:00Z</dcterms:created>
  <dcterms:modified xsi:type="dcterms:W3CDTF">2022-12-12T12:24:00Z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0x0101000B5D07C554F2D448AFFF7D6FC3EF237B</vt:lpwstr>
  </property>
</Properties>
</file>